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E1" w:rsidRDefault="00CC7AE1" w:rsidP="00D96514">
      <w:pPr>
        <w:pStyle w:val="a3"/>
        <w:tabs>
          <w:tab w:val="left" w:pos="1134"/>
        </w:tabs>
        <w:ind w:right="-6"/>
        <w:jc w:val="both"/>
        <w:rPr>
          <w:rFonts w:asciiTheme="minorHAnsi" w:hAnsiTheme="minorHAnsi"/>
          <w:b w:val="0"/>
          <w:sz w:val="22"/>
          <w:szCs w:val="22"/>
          <w:lang w:val="en-US"/>
        </w:rPr>
      </w:pPr>
      <w:bookmarkStart w:id="0" w:name="_Toc277578982"/>
      <w:bookmarkStart w:id="1" w:name="_Toc307221368"/>
      <w:bookmarkStart w:id="2" w:name="_Toc409441301"/>
      <w:bookmarkStart w:id="3" w:name="_Toc409517684"/>
      <w:bookmarkStart w:id="4" w:name="_Toc429551415"/>
      <w:bookmarkStart w:id="5" w:name="_Toc172445051"/>
    </w:p>
    <w:tbl>
      <w:tblPr>
        <w:tblW w:w="4965" w:type="pct"/>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0"/>
        <w:gridCol w:w="4313"/>
        <w:gridCol w:w="4025"/>
      </w:tblGrid>
      <w:tr w:rsidR="00CC7AE1" w:rsidTr="00A975A6">
        <w:trPr>
          <w:jc w:val="center"/>
        </w:trPr>
        <w:tc>
          <w:tcPr>
            <w:tcW w:w="3001" w:type="pct"/>
            <w:gridSpan w:val="3"/>
            <w:tcBorders>
              <w:top w:val="single" w:sz="4" w:space="0" w:color="auto"/>
              <w:left w:val="single" w:sz="4" w:space="0" w:color="auto"/>
              <w:bottom w:val="single" w:sz="4" w:space="0" w:color="auto"/>
              <w:right w:val="single" w:sz="4" w:space="0" w:color="auto"/>
            </w:tcBorders>
            <w:noWrap/>
            <w:vAlign w:val="center"/>
            <w:hideMark/>
          </w:tcPr>
          <w:p w:rsidR="00CC7AE1" w:rsidRDefault="00CC7AE1" w:rsidP="00A975A6">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extent cx="390525" cy="381000"/>
                  <wp:effectExtent l="19050" t="0" r="9525"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8" cstate="print"/>
                          <a:srcRect/>
                          <a:stretch>
                            <a:fillRect/>
                          </a:stretch>
                        </pic:blipFill>
                        <pic:spPr bwMode="auto">
                          <a:xfrm>
                            <a:off x="0" y="0"/>
                            <a:ext cx="390525" cy="381000"/>
                          </a:xfrm>
                          <a:prstGeom prst="rect">
                            <a:avLst/>
                          </a:prstGeom>
                          <a:noFill/>
                          <a:ln w="9525">
                            <a:noFill/>
                            <a:miter lim="800000"/>
                            <a:headEnd/>
                            <a:tailEnd/>
                          </a:ln>
                        </pic:spPr>
                      </pic:pic>
                    </a:graphicData>
                  </a:graphic>
                </wp:inline>
              </w:drawing>
            </w:r>
          </w:p>
        </w:tc>
        <w:tc>
          <w:tcPr>
            <w:tcW w:w="1999" w:type="pct"/>
            <w:tcBorders>
              <w:top w:val="single" w:sz="4" w:space="0" w:color="auto"/>
              <w:left w:val="single" w:sz="4" w:space="0" w:color="auto"/>
              <w:bottom w:val="single" w:sz="4" w:space="0" w:color="auto"/>
              <w:right w:val="single" w:sz="4" w:space="0" w:color="auto"/>
            </w:tcBorders>
            <w:hideMark/>
          </w:tcPr>
          <w:p w:rsidR="00CC7AE1" w:rsidRDefault="00CC7AE1" w:rsidP="00A975A6">
            <w:pPr>
              <w:tabs>
                <w:tab w:val="center" w:pos="4153"/>
                <w:tab w:val="right" w:pos="8306"/>
              </w:tabs>
              <w:jc w:val="center"/>
              <w:rPr>
                <w:rFonts w:asciiTheme="minorHAnsi" w:eastAsia="Calibri" w:hAnsiTheme="minorHAnsi" w:cstheme="minorHAnsi"/>
                <w:sz w:val="22"/>
                <w:szCs w:val="22"/>
                <w:lang w:eastAsia="en-US"/>
              </w:rPr>
            </w:pPr>
            <w:r>
              <w:rPr>
                <w:noProof/>
              </w:rPr>
              <w:drawing>
                <wp:anchor distT="0" distB="0" distL="114300" distR="114300" simplePos="0" relativeHeight="251763200" behindDoc="0" locked="0" layoutInCell="1" allowOverlap="1">
                  <wp:simplePos x="0" y="0"/>
                  <wp:positionH relativeFrom="column">
                    <wp:posOffset>966470</wp:posOffset>
                  </wp:positionH>
                  <wp:positionV relativeFrom="paragraph">
                    <wp:posOffset>10160</wp:posOffset>
                  </wp:positionV>
                  <wp:extent cx="533400" cy="371475"/>
                  <wp:effectExtent l="19050" t="0" r="0"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3400" cy="371475"/>
                          </a:xfrm>
                          <a:prstGeom prst="rect">
                            <a:avLst/>
                          </a:prstGeom>
                          <a:noFill/>
                        </pic:spPr>
                      </pic:pic>
                    </a:graphicData>
                  </a:graphic>
                </wp:anchor>
              </w:drawing>
            </w:r>
          </w:p>
        </w:tc>
      </w:tr>
      <w:tr w:rsidR="00CC7AE1" w:rsidTr="00A975A6">
        <w:trPr>
          <w:jc w:val="center"/>
        </w:trPr>
        <w:tc>
          <w:tcPr>
            <w:tcW w:w="3001" w:type="pct"/>
            <w:gridSpan w:val="3"/>
            <w:tcBorders>
              <w:top w:val="single" w:sz="4" w:space="0" w:color="auto"/>
              <w:left w:val="single" w:sz="4" w:space="0" w:color="auto"/>
              <w:bottom w:val="single" w:sz="4" w:space="0" w:color="auto"/>
              <w:right w:val="single" w:sz="4" w:space="0" w:color="auto"/>
            </w:tcBorders>
            <w:noWrap/>
          </w:tcPr>
          <w:p w:rsidR="00CC7AE1" w:rsidRDefault="00CC7AE1" w:rsidP="00A975A6">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ΕΛΛΗΝΙΚΗ ΔΗΜΟΚΡΑΤΙΑ</w:t>
            </w:r>
          </w:p>
          <w:p w:rsidR="00CC7AE1" w:rsidRDefault="00CC7AE1" w:rsidP="00A975A6">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ΥΠΟΥΡΓΕΙΟ ΠΑΙΔΕΙΑΣ </w:t>
            </w:r>
          </w:p>
          <w:p w:rsidR="00CC7AE1" w:rsidRDefault="00CC7AE1" w:rsidP="00A975A6">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ΚΑΙ ΘΡΗΣΚΕΥΜΑΤΩΝ</w:t>
            </w:r>
          </w:p>
          <w:p w:rsidR="00CC7AE1" w:rsidRDefault="00CC7AE1" w:rsidP="00A975A6">
            <w:pPr>
              <w:keepNext/>
              <w:tabs>
                <w:tab w:val="center" w:pos="4153"/>
                <w:tab w:val="right" w:pos="8306"/>
              </w:tabs>
              <w:jc w:val="center"/>
              <w:rPr>
                <w:rFonts w:asciiTheme="minorHAnsi" w:eastAsia="Calibri" w:hAnsiTheme="minorHAnsi" w:cstheme="minorHAnsi"/>
                <w:sz w:val="22"/>
                <w:szCs w:val="22"/>
                <w:lang w:eastAsia="en-US"/>
              </w:rPr>
            </w:pPr>
          </w:p>
        </w:tc>
        <w:tc>
          <w:tcPr>
            <w:tcW w:w="1999" w:type="pct"/>
            <w:tcBorders>
              <w:top w:val="single" w:sz="4" w:space="0" w:color="auto"/>
              <w:left w:val="single" w:sz="4" w:space="0" w:color="auto"/>
              <w:bottom w:val="single" w:sz="4" w:space="0" w:color="auto"/>
              <w:right w:val="single" w:sz="4" w:space="0" w:color="auto"/>
            </w:tcBorders>
          </w:tcPr>
          <w:p w:rsidR="00CC7AE1" w:rsidRDefault="00CC7AE1" w:rsidP="00A975A6">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ΕΥΡΩΠΑΪΚΗ ΕΝΩΣΗ</w:t>
            </w:r>
          </w:p>
          <w:p w:rsidR="00CC7AE1" w:rsidRDefault="00CC7AE1" w:rsidP="00A975A6">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ΕΥΡΩΠΑΪΚΟ ΚΟΙΝΩΝΙΚΟ ΤΑΜΕΙΟ</w:t>
            </w:r>
          </w:p>
          <w:p w:rsidR="00CC7AE1" w:rsidRDefault="00CC7AE1" w:rsidP="00A975A6">
            <w:pPr>
              <w:tabs>
                <w:tab w:val="center" w:pos="4153"/>
                <w:tab w:val="right" w:pos="8306"/>
              </w:tabs>
              <w:rPr>
                <w:rFonts w:asciiTheme="minorHAnsi" w:eastAsia="Calibri" w:hAnsiTheme="minorHAnsi" w:cstheme="minorHAnsi"/>
                <w:sz w:val="22"/>
                <w:szCs w:val="22"/>
                <w:lang w:eastAsia="en-US"/>
              </w:rPr>
            </w:pPr>
          </w:p>
        </w:tc>
      </w:tr>
      <w:tr w:rsidR="00CC7AE1" w:rsidTr="00A975A6">
        <w:trPr>
          <w:trHeight w:val="814"/>
          <w:jc w:val="center"/>
        </w:trPr>
        <w:tc>
          <w:tcPr>
            <w:tcW w:w="3001" w:type="pct"/>
            <w:gridSpan w:val="3"/>
            <w:tcBorders>
              <w:top w:val="single" w:sz="4" w:space="0" w:color="auto"/>
              <w:left w:val="single" w:sz="4" w:space="0" w:color="auto"/>
              <w:bottom w:val="single" w:sz="4" w:space="0" w:color="auto"/>
              <w:right w:val="single" w:sz="4" w:space="0" w:color="auto"/>
            </w:tcBorders>
            <w:noWrap/>
          </w:tcPr>
          <w:p w:rsidR="00CC7AE1" w:rsidRDefault="00CC7AE1" w:rsidP="00A975A6">
            <w:pPr>
              <w:keepNext/>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ΔΙΕΥΘΥΝΣΗ </w:t>
            </w:r>
          </w:p>
          <w:p w:rsidR="00CC7AE1" w:rsidRDefault="00CC7AE1" w:rsidP="00A975A6">
            <w:pPr>
              <w:keepNext/>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ΔΕΥΤΕΡΟΒΑΘΜΙΑΣ ΕΚΠΑΙΔΕΥΣΗΣ </w:t>
            </w:r>
          </w:p>
          <w:p w:rsidR="00CC7AE1" w:rsidRDefault="00CC7AE1" w:rsidP="00A975A6">
            <w:pPr>
              <w:keepNext/>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ΣΕΡΡΩΝ</w:t>
            </w:r>
          </w:p>
          <w:p w:rsidR="00CC7AE1" w:rsidRDefault="00CC7AE1" w:rsidP="00A975A6">
            <w:pPr>
              <w:keepNext/>
              <w:tabs>
                <w:tab w:val="center" w:pos="4153"/>
                <w:tab w:val="right" w:pos="8306"/>
              </w:tabs>
              <w:jc w:val="center"/>
              <w:rPr>
                <w:rFonts w:asciiTheme="minorHAnsi" w:eastAsia="Calibri" w:hAnsiTheme="minorHAnsi" w:cstheme="minorHAnsi"/>
                <w:sz w:val="22"/>
                <w:szCs w:val="22"/>
                <w:lang w:eastAsia="en-US"/>
              </w:rPr>
            </w:pPr>
          </w:p>
        </w:tc>
        <w:tc>
          <w:tcPr>
            <w:tcW w:w="1999" w:type="pct"/>
            <w:tcBorders>
              <w:top w:val="single" w:sz="4" w:space="0" w:color="auto"/>
              <w:left w:val="single" w:sz="4" w:space="0" w:color="auto"/>
              <w:bottom w:val="single" w:sz="4" w:space="0" w:color="auto"/>
              <w:right w:val="single" w:sz="4" w:space="0" w:color="auto"/>
            </w:tcBorders>
          </w:tcPr>
          <w:p w:rsidR="00CC7AE1" w:rsidRDefault="00CC7AE1" w:rsidP="00A975A6">
            <w:pPr>
              <w:keepNext/>
              <w:tabs>
                <w:tab w:val="center" w:pos="4153"/>
                <w:tab w:val="right" w:pos="8306"/>
              </w:tabs>
              <w:rPr>
                <w:rFonts w:asciiTheme="minorHAnsi" w:eastAsia="Calibri" w:hAnsiTheme="minorHAnsi" w:cstheme="minorHAnsi"/>
                <w:sz w:val="22"/>
                <w:szCs w:val="22"/>
                <w:lang w:eastAsia="en-US"/>
              </w:rPr>
            </w:pPr>
          </w:p>
          <w:p w:rsidR="00CC7AE1" w:rsidRPr="00A117CC" w:rsidRDefault="00CC7AE1" w:rsidP="00A975A6">
            <w:pPr>
              <w:keepNext/>
              <w:tabs>
                <w:tab w:val="center" w:pos="4153"/>
                <w:tab w:val="right" w:pos="8306"/>
              </w:tabs>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eastAsia="en-US"/>
              </w:rPr>
              <w:t>Ημερομηνία: 2</w:t>
            </w:r>
            <w:r>
              <w:rPr>
                <w:rFonts w:asciiTheme="minorHAnsi" w:eastAsia="Calibri" w:hAnsiTheme="minorHAnsi" w:cstheme="minorHAnsi"/>
                <w:sz w:val="22"/>
                <w:szCs w:val="22"/>
                <w:lang w:val="en-US" w:eastAsia="en-US"/>
              </w:rPr>
              <w:t>8</w:t>
            </w:r>
            <w:r>
              <w:rPr>
                <w:rFonts w:asciiTheme="minorHAnsi" w:eastAsia="Calibri" w:hAnsiTheme="minorHAnsi" w:cstheme="minorHAnsi"/>
                <w:sz w:val="22"/>
                <w:szCs w:val="22"/>
                <w:lang w:eastAsia="en-US"/>
              </w:rPr>
              <w:t>/0</w:t>
            </w:r>
            <w:r>
              <w:rPr>
                <w:rFonts w:asciiTheme="minorHAnsi" w:eastAsia="Calibri" w:hAnsiTheme="minorHAnsi" w:cstheme="minorHAnsi"/>
                <w:sz w:val="22"/>
                <w:szCs w:val="22"/>
                <w:lang w:val="en-US" w:eastAsia="en-US"/>
              </w:rPr>
              <w:t>8</w:t>
            </w:r>
            <w:r>
              <w:rPr>
                <w:rFonts w:asciiTheme="minorHAnsi" w:eastAsia="Calibri" w:hAnsiTheme="minorHAnsi" w:cstheme="minorHAnsi"/>
                <w:sz w:val="22"/>
                <w:szCs w:val="22"/>
                <w:lang w:eastAsia="en-US"/>
              </w:rPr>
              <w:t>/20</w:t>
            </w:r>
            <w:r>
              <w:rPr>
                <w:rFonts w:asciiTheme="minorHAnsi" w:eastAsia="Calibri" w:hAnsiTheme="minorHAnsi" w:cstheme="minorHAnsi"/>
                <w:sz w:val="22"/>
                <w:szCs w:val="22"/>
                <w:lang w:val="en-US" w:eastAsia="en-US"/>
              </w:rPr>
              <w:t>20</w:t>
            </w:r>
          </w:p>
          <w:p w:rsidR="00CC7AE1" w:rsidRPr="001C030B" w:rsidRDefault="00CC7AE1" w:rsidP="00A975A6">
            <w:pPr>
              <w:keepNext/>
              <w:tabs>
                <w:tab w:val="center" w:pos="4153"/>
                <w:tab w:val="right" w:pos="8306"/>
              </w:tabs>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eastAsia="en-US"/>
              </w:rPr>
              <w:t xml:space="preserve">Αριθ. </w:t>
            </w:r>
            <w:proofErr w:type="spellStart"/>
            <w:r>
              <w:rPr>
                <w:rFonts w:asciiTheme="minorHAnsi" w:eastAsia="Calibri" w:hAnsiTheme="minorHAnsi" w:cstheme="minorHAnsi"/>
                <w:sz w:val="22"/>
                <w:szCs w:val="22"/>
                <w:lang w:eastAsia="en-US"/>
              </w:rPr>
              <w:t>Πρωτ</w:t>
            </w:r>
            <w:proofErr w:type="spellEnd"/>
            <w:r>
              <w:rPr>
                <w:rFonts w:asciiTheme="minorHAnsi" w:eastAsia="Calibri" w:hAnsiTheme="minorHAnsi" w:cstheme="minorHAnsi"/>
                <w:sz w:val="22"/>
                <w:szCs w:val="22"/>
                <w:lang w:eastAsia="en-US"/>
              </w:rPr>
              <w:t>:  Φ.16.1/</w:t>
            </w:r>
            <w:r w:rsidR="001C030B">
              <w:rPr>
                <w:rFonts w:asciiTheme="minorHAnsi" w:eastAsia="Calibri" w:hAnsiTheme="minorHAnsi" w:cstheme="minorHAnsi"/>
                <w:sz w:val="22"/>
                <w:szCs w:val="22"/>
                <w:lang w:val="en-US" w:eastAsia="en-US"/>
              </w:rPr>
              <w:t>7852</w:t>
            </w:r>
          </w:p>
          <w:p w:rsidR="00CC7AE1" w:rsidRDefault="00CC7AE1" w:rsidP="00A975A6">
            <w:pPr>
              <w:tabs>
                <w:tab w:val="center" w:pos="4153"/>
                <w:tab w:val="right" w:pos="8306"/>
              </w:tabs>
              <w:rPr>
                <w:rFonts w:asciiTheme="minorHAnsi" w:hAnsiTheme="minorHAnsi" w:cstheme="minorHAnsi"/>
                <w:sz w:val="22"/>
                <w:szCs w:val="22"/>
              </w:rPr>
            </w:pPr>
          </w:p>
        </w:tc>
      </w:tr>
      <w:tr w:rsidR="00CC7AE1" w:rsidTr="00A975A6">
        <w:trPr>
          <w:jc w:val="center"/>
        </w:trPr>
        <w:tc>
          <w:tcPr>
            <w:tcW w:w="715"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Ταχ</w:t>
            </w:r>
            <w:proofErr w:type="spellEnd"/>
            <w:r>
              <w:rPr>
                <w:rFonts w:asciiTheme="minorHAnsi" w:hAnsiTheme="minorHAnsi" w:cstheme="minorHAnsi"/>
                <w:sz w:val="22"/>
                <w:szCs w:val="22"/>
              </w:rPr>
              <w:t>. Δ/</w:t>
            </w:r>
            <w:proofErr w:type="spellStart"/>
            <w:r>
              <w:rPr>
                <w:rFonts w:asciiTheme="minorHAnsi" w:hAnsiTheme="minorHAnsi" w:cstheme="minorHAnsi"/>
                <w:sz w:val="22"/>
                <w:szCs w:val="22"/>
              </w:rPr>
              <w:t>νση</w:t>
            </w:r>
            <w:proofErr w:type="spellEnd"/>
          </w:p>
        </w:tc>
        <w:tc>
          <w:tcPr>
            <w:tcW w:w="144"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w:t>
            </w:r>
          </w:p>
        </w:tc>
        <w:tc>
          <w:tcPr>
            <w:tcW w:w="2142"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Κερασούντος 2</w:t>
            </w:r>
          </w:p>
        </w:tc>
        <w:tc>
          <w:tcPr>
            <w:tcW w:w="1999" w:type="pct"/>
            <w:vMerge w:val="restart"/>
            <w:tcBorders>
              <w:top w:val="single" w:sz="4" w:space="0" w:color="auto"/>
              <w:left w:val="single" w:sz="4" w:space="0" w:color="auto"/>
              <w:bottom w:val="single" w:sz="4" w:space="0" w:color="auto"/>
              <w:right w:val="single" w:sz="4" w:space="0" w:color="auto"/>
            </w:tcBorders>
          </w:tcPr>
          <w:p w:rsidR="00CC7AE1" w:rsidRDefault="00CC7AE1" w:rsidP="00A975A6">
            <w:pPr>
              <w:tabs>
                <w:tab w:val="center" w:pos="4153"/>
                <w:tab w:val="right" w:pos="8306"/>
              </w:tabs>
              <w:rPr>
                <w:rFonts w:asciiTheme="minorHAnsi" w:hAnsiTheme="minorHAnsi" w:cstheme="minorHAnsi"/>
                <w:sz w:val="22"/>
                <w:szCs w:val="22"/>
              </w:rPr>
            </w:pPr>
          </w:p>
          <w:p w:rsidR="00CC7AE1" w:rsidRDefault="00CC7AE1" w:rsidP="00A975A6">
            <w:pPr>
              <w:tabs>
                <w:tab w:val="center" w:pos="4153"/>
                <w:tab w:val="right" w:pos="8306"/>
              </w:tabs>
              <w:autoSpaceDE w:val="0"/>
              <w:autoSpaceDN w:val="0"/>
              <w:adjustRightInd w:val="0"/>
              <w:rPr>
                <w:rFonts w:asciiTheme="minorHAnsi" w:hAnsiTheme="minorHAnsi" w:cstheme="minorHAnsi"/>
                <w:sz w:val="22"/>
                <w:szCs w:val="22"/>
              </w:rPr>
            </w:pPr>
          </w:p>
          <w:p w:rsidR="00CC7AE1" w:rsidRDefault="00CC7AE1" w:rsidP="00A975A6">
            <w:pPr>
              <w:tabs>
                <w:tab w:val="center" w:pos="4153"/>
                <w:tab w:val="right" w:pos="8306"/>
              </w:tabs>
              <w:jc w:val="center"/>
              <w:rPr>
                <w:rFonts w:asciiTheme="minorHAnsi" w:hAnsiTheme="minorHAnsi" w:cstheme="minorHAnsi"/>
                <w:b/>
                <w:sz w:val="22"/>
                <w:szCs w:val="22"/>
              </w:rPr>
            </w:pPr>
            <w:r>
              <w:rPr>
                <w:rFonts w:asciiTheme="minorHAnsi" w:hAnsiTheme="minorHAnsi" w:cstheme="minorHAnsi"/>
                <w:b/>
                <w:sz w:val="22"/>
                <w:szCs w:val="22"/>
              </w:rPr>
              <w:t>ΑΠΟΦΑΣΗ</w:t>
            </w:r>
          </w:p>
        </w:tc>
      </w:tr>
      <w:tr w:rsidR="00CC7AE1" w:rsidTr="00A975A6">
        <w:trPr>
          <w:jc w:val="center"/>
        </w:trPr>
        <w:tc>
          <w:tcPr>
            <w:tcW w:w="715"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Τ.Κ. - Πόλη</w:t>
            </w:r>
          </w:p>
        </w:tc>
        <w:tc>
          <w:tcPr>
            <w:tcW w:w="144"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w:t>
            </w:r>
          </w:p>
        </w:tc>
        <w:tc>
          <w:tcPr>
            <w:tcW w:w="2142"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62123 - Σέρρες</w:t>
            </w:r>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CC7AE1" w:rsidRDefault="00CC7AE1" w:rsidP="00A975A6">
            <w:pPr>
              <w:rPr>
                <w:rFonts w:asciiTheme="minorHAnsi" w:hAnsiTheme="minorHAnsi" w:cstheme="minorHAnsi"/>
                <w:b/>
                <w:sz w:val="22"/>
                <w:szCs w:val="22"/>
              </w:rPr>
            </w:pPr>
          </w:p>
        </w:tc>
      </w:tr>
      <w:tr w:rsidR="00CC7AE1" w:rsidTr="00A975A6">
        <w:trPr>
          <w:jc w:val="center"/>
        </w:trPr>
        <w:tc>
          <w:tcPr>
            <w:tcW w:w="715"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Ιστοσελίδα</w:t>
            </w:r>
          </w:p>
        </w:tc>
        <w:tc>
          <w:tcPr>
            <w:tcW w:w="144"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w:t>
            </w:r>
          </w:p>
        </w:tc>
        <w:tc>
          <w:tcPr>
            <w:tcW w:w="2142"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lang w:val="en-US"/>
              </w:rPr>
              <w:t>http</w:t>
            </w:r>
            <w:r>
              <w:rPr>
                <w:rFonts w:asciiTheme="minorHAnsi" w:hAnsiTheme="minorHAnsi" w:cstheme="minorHAnsi"/>
                <w:sz w:val="22"/>
                <w:szCs w:val="22"/>
              </w:rPr>
              <w:t>://</w:t>
            </w:r>
            <w:proofErr w:type="spellStart"/>
            <w:r>
              <w:rPr>
                <w:rFonts w:asciiTheme="minorHAnsi" w:hAnsiTheme="minorHAnsi" w:cstheme="minorHAnsi"/>
                <w:sz w:val="22"/>
                <w:szCs w:val="22"/>
                <w:lang w:val="en-US"/>
              </w:rPr>
              <w:t>dide</w:t>
            </w:r>
            <w:proofErr w:type="spellEnd"/>
            <w:r>
              <w:rPr>
                <w:rFonts w:asciiTheme="minorHAnsi" w:hAnsiTheme="minorHAnsi" w:cstheme="minorHAnsi"/>
                <w:sz w:val="22"/>
                <w:szCs w:val="22"/>
              </w:rPr>
              <w:t>.</w:t>
            </w:r>
            <w:r>
              <w:rPr>
                <w:rFonts w:asciiTheme="minorHAnsi" w:hAnsiTheme="minorHAnsi" w:cstheme="minorHAnsi"/>
                <w:sz w:val="22"/>
                <w:szCs w:val="22"/>
                <w:lang w:val="en-US"/>
              </w:rPr>
              <w:t>ser</w:t>
            </w:r>
            <w:r>
              <w:rPr>
                <w:rFonts w:asciiTheme="minorHAnsi" w:hAnsiTheme="minorHAnsi" w:cstheme="minorHAnsi"/>
                <w:sz w:val="22"/>
                <w:szCs w:val="22"/>
              </w:rPr>
              <w:t>.</w:t>
            </w:r>
            <w:proofErr w:type="spellStart"/>
            <w:r>
              <w:rPr>
                <w:rFonts w:asciiTheme="minorHAnsi" w:hAnsiTheme="minorHAnsi" w:cstheme="minorHAnsi"/>
                <w:sz w:val="22"/>
                <w:szCs w:val="22"/>
                <w:lang w:val="en-US"/>
              </w:rPr>
              <w:t>sch</w:t>
            </w:r>
            <w:proofErr w:type="spellEnd"/>
            <w:r>
              <w:rPr>
                <w:rFonts w:asciiTheme="minorHAnsi" w:hAnsiTheme="minorHAnsi" w:cstheme="minorHAnsi"/>
                <w:sz w:val="22"/>
                <w:szCs w:val="22"/>
              </w:rPr>
              <w:t>.</w:t>
            </w:r>
            <w:proofErr w:type="spellStart"/>
            <w:r>
              <w:rPr>
                <w:rFonts w:asciiTheme="minorHAnsi" w:hAnsiTheme="minorHAnsi" w:cstheme="minorHAnsi"/>
                <w:sz w:val="22"/>
                <w:szCs w:val="22"/>
                <w:lang w:val="en-US"/>
              </w:rPr>
              <w:t>gr</w:t>
            </w:r>
            <w:proofErr w:type="spellEnd"/>
            <w:r>
              <w:rPr>
                <w:rFonts w:asciiTheme="minorHAnsi" w:hAnsiTheme="minorHAnsi" w:cstheme="minorHAnsi"/>
                <w:sz w:val="22"/>
                <w:szCs w:val="22"/>
              </w:rPr>
              <w:t>/</w:t>
            </w:r>
            <w:r>
              <w:rPr>
                <w:rFonts w:asciiTheme="minorHAnsi" w:hAnsiTheme="minorHAnsi" w:cstheme="minorHAnsi"/>
                <w:sz w:val="22"/>
                <w:szCs w:val="22"/>
                <w:lang w:val="en-US"/>
              </w:rPr>
              <w:t>portal</w:t>
            </w:r>
            <w:r>
              <w:rPr>
                <w:rFonts w:asciiTheme="minorHAnsi" w:hAnsiTheme="minorHAnsi" w:cstheme="minorHAnsi"/>
                <w:sz w:val="22"/>
                <w:szCs w:val="22"/>
              </w:rPr>
              <w:t>/</w:t>
            </w:r>
            <w:r>
              <w:rPr>
                <w:rFonts w:asciiTheme="minorHAnsi" w:hAnsiTheme="minorHAnsi" w:cstheme="minorHAnsi"/>
                <w:sz w:val="22"/>
                <w:szCs w:val="22"/>
                <w:lang w:val="en-US"/>
              </w:rPr>
              <w:t>index</w:t>
            </w:r>
            <w:r>
              <w:rPr>
                <w:rFonts w:asciiTheme="minorHAnsi" w:hAnsiTheme="minorHAnsi" w:cstheme="minorHAnsi"/>
                <w:sz w:val="22"/>
                <w:szCs w:val="22"/>
              </w:rPr>
              <w:t>.</w:t>
            </w:r>
            <w:proofErr w:type="spellStart"/>
            <w:r>
              <w:rPr>
                <w:rFonts w:asciiTheme="minorHAnsi" w:hAnsiTheme="minorHAnsi" w:cstheme="minorHAnsi"/>
                <w:sz w:val="22"/>
                <w:szCs w:val="22"/>
                <w:lang w:val="en-US"/>
              </w:rPr>
              <w:t>php</w:t>
            </w:r>
            <w:proofErr w:type="spellEnd"/>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CC7AE1" w:rsidRDefault="00CC7AE1" w:rsidP="00A975A6">
            <w:pPr>
              <w:rPr>
                <w:rFonts w:asciiTheme="minorHAnsi" w:hAnsiTheme="minorHAnsi" w:cstheme="minorHAnsi"/>
                <w:b/>
                <w:sz w:val="22"/>
                <w:szCs w:val="22"/>
              </w:rPr>
            </w:pPr>
          </w:p>
        </w:tc>
      </w:tr>
      <w:tr w:rsidR="00CC7AE1" w:rsidTr="00A975A6">
        <w:trPr>
          <w:jc w:val="center"/>
        </w:trPr>
        <w:tc>
          <w:tcPr>
            <w:tcW w:w="715"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ind w:right="-313"/>
              <w:rPr>
                <w:rFonts w:asciiTheme="minorHAnsi" w:hAnsiTheme="minorHAnsi" w:cstheme="minorHAnsi"/>
                <w:sz w:val="22"/>
                <w:szCs w:val="22"/>
              </w:rPr>
            </w:pPr>
            <w:r>
              <w:rPr>
                <w:rFonts w:asciiTheme="minorHAnsi" w:hAnsiTheme="minorHAnsi" w:cstheme="minorHAnsi"/>
                <w:sz w:val="22"/>
                <w:szCs w:val="22"/>
              </w:rPr>
              <w:t>Πληροφορίες</w:t>
            </w:r>
          </w:p>
        </w:tc>
        <w:tc>
          <w:tcPr>
            <w:tcW w:w="144"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w:t>
            </w:r>
          </w:p>
        </w:tc>
        <w:tc>
          <w:tcPr>
            <w:tcW w:w="2142"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 xml:space="preserve">Σταύρος </w:t>
            </w:r>
            <w:proofErr w:type="spellStart"/>
            <w:r>
              <w:rPr>
                <w:rFonts w:asciiTheme="minorHAnsi" w:hAnsiTheme="minorHAnsi" w:cstheme="minorHAnsi"/>
                <w:sz w:val="22"/>
                <w:szCs w:val="22"/>
              </w:rPr>
              <w:t>Τσεμπέρης</w:t>
            </w:r>
            <w:proofErr w:type="spellEnd"/>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CC7AE1" w:rsidRDefault="00CC7AE1" w:rsidP="00A975A6">
            <w:pPr>
              <w:rPr>
                <w:rFonts w:asciiTheme="minorHAnsi" w:hAnsiTheme="minorHAnsi" w:cstheme="minorHAnsi"/>
                <w:b/>
                <w:sz w:val="22"/>
                <w:szCs w:val="22"/>
              </w:rPr>
            </w:pPr>
          </w:p>
        </w:tc>
      </w:tr>
      <w:tr w:rsidR="00CC7AE1" w:rsidTr="00A975A6">
        <w:trPr>
          <w:jc w:val="center"/>
        </w:trPr>
        <w:tc>
          <w:tcPr>
            <w:tcW w:w="715"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Τηλέφωνο</w:t>
            </w:r>
          </w:p>
        </w:tc>
        <w:tc>
          <w:tcPr>
            <w:tcW w:w="144"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2142"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2321047552</w:t>
            </w:r>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CC7AE1" w:rsidRDefault="00CC7AE1" w:rsidP="00A975A6">
            <w:pPr>
              <w:rPr>
                <w:rFonts w:asciiTheme="minorHAnsi" w:hAnsiTheme="minorHAnsi" w:cstheme="minorHAnsi"/>
                <w:b/>
                <w:sz w:val="22"/>
                <w:szCs w:val="22"/>
              </w:rPr>
            </w:pPr>
          </w:p>
        </w:tc>
      </w:tr>
      <w:tr w:rsidR="00CC7AE1" w:rsidTr="00A975A6">
        <w:trPr>
          <w:jc w:val="center"/>
        </w:trPr>
        <w:tc>
          <w:tcPr>
            <w:tcW w:w="715"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lang w:val="en-US"/>
              </w:rPr>
            </w:pPr>
            <w:r>
              <w:rPr>
                <w:rFonts w:asciiTheme="minorHAnsi" w:hAnsiTheme="minorHAnsi" w:cstheme="minorHAnsi"/>
                <w:sz w:val="22"/>
                <w:szCs w:val="22"/>
                <w:lang w:val="en-US"/>
              </w:rPr>
              <w:t>Fax</w:t>
            </w:r>
          </w:p>
        </w:tc>
        <w:tc>
          <w:tcPr>
            <w:tcW w:w="144"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w:t>
            </w:r>
          </w:p>
        </w:tc>
        <w:tc>
          <w:tcPr>
            <w:tcW w:w="2142" w:type="pct"/>
            <w:tcBorders>
              <w:top w:val="single" w:sz="4" w:space="0" w:color="auto"/>
              <w:left w:val="single" w:sz="4" w:space="0" w:color="auto"/>
              <w:bottom w:val="single" w:sz="4" w:space="0" w:color="auto"/>
              <w:right w:val="single" w:sz="4" w:space="0" w:color="auto"/>
            </w:tcBorders>
            <w:noWrap/>
            <w:hideMark/>
          </w:tcPr>
          <w:p w:rsidR="00CC7AE1" w:rsidRDefault="00CC7AE1" w:rsidP="00A975A6">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2321047531</w:t>
            </w:r>
          </w:p>
        </w:tc>
        <w:tc>
          <w:tcPr>
            <w:tcW w:w="1999" w:type="pct"/>
            <w:vMerge/>
            <w:tcBorders>
              <w:top w:val="single" w:sz="4" w:space="0" w:color="auto"/>
              <w:left w:val="single" w:sz="4" w:space="0" w:color="auto"/>
              <w:bottom w:val="single" w:sz="4" w:space="0" w:color="auto"/>
              <w:right w:val="single" w:sz="4" w:space="0" w:color="auto"/>
            </w:tcBorders>
            <w:vAlign w:val="center"/>
            <w:hideMark/>
          </w:tcPr>
          <w:p w:rsidR="00CC7AE1" w:rsidRDefault="00CC7AE1" w:rsidP="00A975A6">
            <w:pPr>
              <w:rPr>
                <w:rFonts w:asciiTheme="minorHAnsi" w:hAnsiTheme="minorHAnsi" w:cstheme="minorHAnsi"/>
                <w:b/>
                <w:sz w:val="22"/>
                <w:szCs w:val="22"/>
              </w:rPr>
            </w:pPr>
          </w:p>
        </w:tc>
      </w:tr>
    </w:tbl>
    <w:p w:rsidR="00CC7AE1" w:rsidRDefault="00CC7AE1" w:rsidP="00D96514">
      <w:pPr>
        <w:pStyle w:val="a3"/>
        <w:tabs>
          <w:tab w:val="left" w:pos="1134"/>
        </w:tabs>
        <w:ind w:right="-6"/>
        <w:jc w:val="both"/>
        <w:rPr>
          <w:rFonts w:asciiTheme="minorHAnsi" w:hAnsiTheme="minorHAnsi"/>
          <w:b w:val="0"/>
          <w:sz w:val="22"/>
          <w:szCs w:val="22"/>
          <w:lang w:val="en-US"/>
        </w:rPr>
      </w:pPr>
    </w:p>
    <w:p w:rsidR="00CC7AE1" w:rsidRPr="00CC7AE1" w:rsidRDefault="00CC7AE1" w:rsidP="00D96514">
      <w:pPr>
        <w:pStyle w:val="a3"/>
        <w:tabs>
          <w:tab w:val="left" w:pos="1134"/>
        </w:tabs>
        <w:ind w:right="-6"/>
        <w:jc w:val="both"/>
        <w:rPr>
          <w:rFonts w:asciiTheme="minorHAnsi" w:hAnsiTheme="minorHAnsi"/>
          <w:b w:val="0"/>
          <w:sz w:val="22"/>
          <w:szCs w:val="22"/>
          <w:lang w:val="en-US"/>
        </w:rPr>
      </w:pPr>
    </w:p>
    <w:p w:rsidR="00D96514" w:rsidRPr="001E5E24" w:rsidRDefault="00D96514" w:rsidP="00D96514">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00820988">
        <w:rPr>
          <w:rFonts w:asciiTheme="minorHAnsi" w:hAnsiTheme="minorHAnsi" w:cs="Arial"/>
          <w:sz w:val="22"/>
          <w:szCs w:val="22"/>
        </w:rPr>
        <w:t xml:space="preserve">αναπληρωτών </w:t>
      </w:r>
      <w:r w:rsidR="00820988" w:rsidRPr="003A65AA">
        <w:rPr>
          <w:rFonts w:asciiTheme="minorHAnsi" w:hAnsiTheme="minorHAnsi" w:cs="Arial"/>
          <w:sz w:val="22"/>
          <w:szCs w:val="22"/>
        </w:rPr>
        <w:t>εκπαιδευτικών</w:t>
      </w:r>
      <w:r w:rsidR="00961E51" w:rsidRPr="003A65AA">
        <w:rPr>
          <w:rFonts w:asciiTheme="minorHAnsi" w:hAnsiTheme="minorHAnsi" w:cs="Arial"/>
          <w:sz w:val="22"/>
          <w:szCs w:val="22"/>
        </w:rPr>
        <w:t>/ΕΕΠ/ΕΒΠ</w:t>
      </w:r>
      <w:r w:rsidR="00820988">
        <w:rPr>
          <w:rFonts w:asciiTheme="minorHAnsi" w:hAnsiTheme="minorHAnsi" w:cs="Arial"/>
          <w:sz w:val="22"/>
          <w:szCs w:val="22"/>
        </w:rPr>
        <w:t xml:space="preserve"> </w:t>
      </w:r>
      <w:r w:rsidRPr="00F15AAE">
        <w:rPr>
          <w:rFonts w:asciiTheme="minorHAnsi" w:hAnsiTheme="minorHAnsi" w:cs="Arial"/>
          <w:sz w:val="22"/>
          <w:szCs w:val="22"/>
        </w:rPr>
        <w:t xml:space="preserve">σε Σχολικές Μονάδες της Διεύθυνσης </w:t>
      </w:r>
      <w:r w:rsidRPr="00CC7AE1">
        <w:rPr>
          <w:rFonts w:asciiTheme="minorHAnsi" w:hAnsiTheme="minorHAnsi"/>
          <w:sz w:val="22"/>
          <w:szCs w:val="22"/>
        </w:rPr>
        <w:t>Δευτεροβάθμιας</w:t>
      </w:r>
      <w:r w:rsidRPr="00F15AAE">
        <w:rPr>
          <w:rFonts w:asciiTheme="minorHAnsi" w:hAnsiTheme="minorHAnsi" w:cs="Arial"/>
          <w:sz w:val="22"/>
          <w:szCs w:val="22"/>
        </w:rPr>
        <w:t xml:space="preserve"> Εκπαίδευσης </w:t>
      </w:r>
      <w:r w:rsidR="00CC7AE1">
        <w:rPr>
          <w:rFonts w:asciiTheme="minorHAnsi" w:hAnsiTheme="minorHAnsi" w:cs="Arial"/>
          <w:sz w:val="22"/>
          <w:szCs w:val="22"/>
        </w:rPr>
        <w:t>Σερρών</w:t>
      </w:r>
      <w:r w:rsidRPr="00F15AAE">
        <w:rPr>
          <w:rFonts w:asciiTheme="minorHAnsi" w:hAnsiTheme="minorHAnsi" w:cs="Arial"/>
          <w:sz w:val="22"/>
          <w:szCs w:val="22"/>
        </w:rPr>
        <w:t xml:space="preserve"> στο πλαίσιο της Πράξης</w:t>
      </w:r>
      <w:r w:rsidRPr="001E5E24">
        <w:rPr>
          <w:rFonts w:asciiTheme="minorHAnsi" w:hAnsiTheme="minorHAnsi" w:cs="Arial"/>
          <w:b w:val="0"/>
          <w:sz w:val="22"/>
          <w:szCs w:val="22"/>
        </w:rPr>
        <w:t xml:space="preserve">: </w:t>
      </w:r>
      <w:r w:rsidRPr="00D96514">
        <w:rPr>
          <w:rFonts w:asciiTheme="minorHAnsi" w:hAnsiTheme="minorHAnsi"/>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sz w:val="22"/>
          <w:szCs w:val="22"/>
        </w:rPr>
        <w:t>2020-2021</w:t>
      </w:r>
      <w:r w:rsidRPr="00D96514">
        <w:rPr>
          <w:rFonts w:asciiTheme="minorHAnsi" w:hAnsiTheme="minorHAnsi"/>
          <w:sz w:val="22"/>
          <w:szCs w:val="22"/>
        </w:rPr>
        <w:t xml:space="preserve">», με κωδικό ΟΠΣ: </w:t>
      </w:r>
      <w:r w:rsidR="00856532" w:rsidRPr="003A65AA">
        <w:rPr>
          <w:rFonts w:asciiTheme="minorHAnsi" w:hAnsiTheme="minorHAnsi"/>
          <w:sz w:val="22"/>
          <w:szCs w:val="22"/>
        </w:rPr>
        <w:t>5069645</w:t>
      </w:r>
      <w:r w:rsidRPr="00895B10">
        <w:rPr>
          <w:rFonts w:asciiTheme="minorHAnsi" w:hAnsiTheme="minorHAnsi"/>
          <w:sz w:val="22"/>
          <w:szCs w:val="22"/>
        </w:rPr>
        <w:t>,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D96514" w:rsidRPr="001E5E24" w:rsidRDefault="00D96514" w:rsidP="00D96514">
      <w:pPr>
        <w:pStyle w:val="a3"/>
        <w:tabs>
          <w:tab w:val="left" w:pos="1134"/>
        </w:tabs>
        <w:spacing w:after="120"/>
        <w:ind w:left="828" w:right="-6" w:hanging="900"/>
        <w:jc w:val="both"/>
        <w:rPr>
          <w:rFonts w:asciiTheme="minorHAnsi" w:hAnsiTheme="minorHAnsi" w:cs="Arial"/>
          <w:b w:val="0"/>
          <w:sz w:val="22"/>
          <w:szCs w:val="22"/>
        </w:rPr>
      </w:pPr>
    </w:p>
    <w:p w:rsidR="00D96514" w:rsidRPr="001E5E24" w:rsidRDefault="00D96514" w:rsidP="00D9651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Ο</w:t>
      </w:r>
      <w:r w:rsidR="00CC7AE1">
        <w:rPr>
          <w:rFonts w:asciiTheme="minorHAnsi" w:hAnsiTheme="minorHAnsi"/>
          <w:sz w:val="22"/>
          <w:szCs w:val="22"/>
        </w:rPr>
        <w:t xml:space="preserve"> </w:t>
      </w:r>
      <w:r w:rsidRPr="001E5E24">
        <w:rPr>
          <w:rFonts w:asciiTheme="minorHAnsi" w:hAnsiTheme="minorHAnsi"/>
          <w:sz w:val="22"/>
          <w:szCs w:val="22"/>
        </w:rPr>
        <w:t xml:space="preserve">Διευθυντής της Διεύθυνσης </w:t>
      </w:r>
      <w:r w:rsidRPr="00CC7AE1">
        <w:rPr>
          <w:rFonts w:asciiTheme="minorHAnsi" w:hAnsiTheme="minorHAnsi"/>
          <w:sz w:val="22"/>
          <w:szCs w:val="22"/>
        </w:rPr>
        <w:t>Δευτεροβάθμιας</w:t>
      </w:r>
    </w:p>
    <w:p w:rsidR="00D96514" w:rsidRPr="001E5E24" w:rsidRDefault="00D96514" w:rsidP="00D9651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Εκπαίδευσης </w:t>
      </w:r>
      <w:r w:rsidR="00CC7AE1">
        <w:rPr>
          <w:rFonts w:asciiTheme="minorHAnsi" w:hAnsiTheme="minorHAnsi"/>
          <w:sz w:val="22"/>
          <w:szCs w:val="22"/>
        </w:rPr>
        <w:t>Σερρών</w:t>
      </w:r>
    </w:p>
    <w:p w:rsidR="00D96514" w:rsidRDefault="00D96514" w:rsidP="00D96514">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D96514" w:rsidRDefault="00D96514" w:rsidP="002C231D">
      <w:pPr>
        <w:pStyle w:val="af4"/>
        <w:numPr>
          <w:ilvl w:val="0"/>
          <w:numId w:val="40"/>
        </w:numPr>
        <w:spacing w:before="120" w:after="120"/>
        <w:ind w:right="-57"/>
        <w:jc w:val="both"/>
        <w:rPr>
          <w:rFonts w:cs="Arial"/>
        </w:rPr>
      </w:pPr>
      <w:r w:rsidRPr="0098358A">
        <w:rPr>
          <w:rFonts w:cs="Arial"/>
        </w:rPr>
        <w:t xml:space="preserve">Τη με αρ. </w:t>
      </w:r>
      <w:proofErr w:type="spellStart"/>
      <w:r w:rsidRPr="0098358A">
        <w:rPr>
          <w:rFonts w:cs="Arial"/>
        </w:rPr>
        <w:t>πρωτ</w:t>
      </w:r>
      <w:proofErr w:type="spellEnd"/>
      <w:r w:rsidRPr="0098358A">
        <w:rPr>
          <w:rFonts w:cs="Arial"/>
        </w:rPr>
        <w:t xml:space="preserve">. </w:t>
      </w:r>
      <w:r w:rsidR="00A975A6">
        <w:rPr>
          <w:rFonts w:cs="Arial"/>
        </w:rPr>
        <w:t>11074</w:t>
      </w:r>
      <w:r w:rsidR="000C1585">
        <w:rPr>
          <w:rFonts w:cs="Arial"/>
        </w:rPr>
        <w:t>2</w:t>
      </w:r>
      <w:r w:rsidR="00A975A6">
        <w:rPr>
          <w:rFonts w:cs="Arial"/>
        </w:rPr>
        <w:t>/Ε4</w:t>
      </w:r>
      <w:r w:rsidRPr="0098358A">
        <w:rPr>
          <w:rFonts w:cs="Arial"/>
        </w:rPr>
        <w:t>/</w:t>
      </w:r>
      <w:r w:rsidR="00A975A6">
        <w:rPr>
          <w:rFonts w:cs="Arial"/>
        </w:rPr>
        <w:t>26</w:t>
      </w:r>
      <w:r w:rsidRPr="0098358A">
        <w:rPr>
          <w:rFonts w:cs="Arial"/>
        </w:rPr>
        <w:t>-</w:t>
      </w:r>
      <w:r w:rsidR="00A975A6">
        <w:rPr>
          <w:rFonts w:cs="Arial"/>
        </w:rPr>
        <w:t>08</w:t>
      </w:r>
      <w:r w:rsidRPr="0098358A">
        <w:rPr>
          <w:rFonts w:cs="Arial"/>
        </w:rPr>
        <w:t>-</w:t>
      </w:r>
      <w:r w:rsidR="00A975A6">
        <w:rPr>
          <w:rFonts w:cs="Arial"/>
        </w:rPr>
        <w:t>2020</w:t>
      </w:r>
      <w:r w:rsidRPr="0098358A">
        <w:rPr>
          <w:rFonts w:cs="Arial"/>
        </w:rPr>
        <w:t xml:space="preserve"> (ΑΔΑ : </w:t>
      </w:r>
      <w:r w:rsidR="00A975A6">
        <w:rPr>
          <w:rFonts w:cs="Arial"/>
        </w:rPr>
        <w:t>Ψ3ΕΖ46ΜΤΛΗ-432</w:t>
      </w:r>
      <w:r w:rsidRPr="0098358A">
        <w:rPr>
          <w:rFonts w:cs="Arial"/>
        </w:rPr>
        <w:t xml:space="preserve">) </w:t>
      </w:r>
      <w:r w:rsidR="00C2410B">
        <w:rPr>
          <w:rFonts w:cs="Arial"/>
        </w:rPr>
        <w:t>Απόφαση</w:t>
      </w:r>
      <w:r w:rsidRPr="0098358A">
        <w:rPr>
          <w:rFonts w:cs="Arial"/>
        </w:rPr>
        <w:t xml:space="preserve"> πρόσληψης των </w:t>
      </w:r>
      <w:r w:rsidRPr="003A65AA">
        <w:rPr>
          <w:rFonts w:cs="Arial"/>
        </w:rPr>
        <w:t>εκπαιδευτικών</w:t>
      </w:r>
      <w:r w:rsidR="00961E51" w:rsidRPr="003A65AA">
        <w:rPr>
          <w:rFonts w:cs="Arial"/>
        </w:rPr>
        <w:t>/ΕΕΠ/ΕΒΠ</w:t>
      </w:r>
      <w:r w:rsidR="00961E51">
        <w:rPr>
          <w:rFonts w:cs="Arial"/>
        </w:rPr>
        <w:t xml:space="preserve"> </w:t>
      </w:r>
      <w:r w:rsidRPr="0098358A">
        <w:rPr>
          <w:rFonts w:cs="Arial"/>
        </w:rPr>
        <w:t xml:space="preserve"> στο πλαίσιο της εν λόγω Πράξης</w:t>
      </w:r>
      <w:r w:rsidR="00A975A6">
        <w:rPr>
          <w:rFonts w:cs="Arial"/>
        </w:rPr>
        <w:t>.</w:t>
      </w:r>
    </w:p>
    <w:p w:rsidR="00A975A6" w:rsidRDefault="00A975A6" w:rsidP="00A975A6">
      <w:pPr>
        <w:pStyle w:val="af4"/>
        <w:numPr>
          <w:ilvl w:val="0"/>
          <w:numId w:val="40"/>
        </w:numPr>
        <w:spacing w:before="120" w:after="120"/>
        <w:ind w:left="720" w:right="-57"/>
        <w:jc w:val="both"/>
        <w:rPr>
          <w:rFonts w:cs="Arial"/>
        </w:rPr>
      </w:pPr>
      <w:r>
        <w:rPr>
          <w:rFonts w:cs="Arial"/>
        </w:rPr>
        <w:t>Τις αιτήσεις τοποθέτησης (σειράς προτίμησης) των κάτωθι ΕΕΠ</w:t>
      </w:r>
      <w:r w:rsidRPr="0098358A">
        <w:rPr>
          <w:rFonts w:cs="Arial"/>
        </w:rPr>
        <w:t>.</w:t>
      </w:r>
    </w:p>
    <w:p w:rsidR="00C2410B" w:rsidRPr="00A975A6" w:rsidRDefault="00C2410B" w:rsidP="00A975A6">
      <w:pPr>
        <w:pStyle w:val="af4"/>
        <w:numPr>
          <w:ilvl w:val="0"/>
          <w:numId w:val="40"/>
        </w:numPr>
        <w:spacing w:before="120" w:after="120"/>
        <w:ind w:left="709" w:right="-57"/>
        <w:jc w:val="both"/>
        <w:rPr>
          <w:rFonts w:cs="Arial"/>
        </w:rPr>
      </w:pPr>
      <w:r w:rsidRPr="00CB7995">
        <w:t xml:space="preserve">Την με </w:t>
      </w:r>
      <w:proofErr w:type="spellStart"/>
      <w:r w:rsidRPr="00CB7995">
        <w:t>αριθμ</w:t>
      </w:r>
      <w:proofErr w:type="spellEnd"/>
      <w:r w:rsidRPr="00CB7995">
        <w:t xml:space="preserve">. </w:t>
      </w:r>
      <w:proofErr w:type="spellStart"/>
      <w:r w:rsidRPr="00CB7995">
        <w:t>πρωτ</w:t>
      </w:r>
      <w:proofErr w:type="spellEnd"/>
      <w:r w:rsidRPr="00CB7995">
        <w:t>.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D96514" w:rsidRPr="003A65AA" w:rsidRDefault="00D96514" w:rsidP="00A975A6">
      <w:pPr>
        <w:pStyle w:val="af4"/>
        <w:numPr>
          <w:ilvl w:val="0"/>
          <w:numId w:val="40"/>
        </w:numPr>
        <w:spacing w:before="120" w:after="120"/>
        <w:ind w:left="709" w:right="-57"/>
        <w:jc w:val="both"/>
        <w:rPr>
          <w:rFonts w:cs="Arial"/>
        </w:rPr>
      </w:pPr>
      <w:r w:rsidRPr="0098358A">
        <w:rPr>
          <w:rFonts w:cs="Arial"/>
        </w:rPr>
        <w:t xml:space="preserve">Την ανάγκη τοποθέτησης </w:t>
      </w:r>
      <w:r w:rsidRPr="005924A8">
        <w:rPr>
          <w:rFonts w:cs="Arial"/>
        </w:rPr>
        <w:t>των αναπληρ</w:t>
      </w:r>
      <w:r w:rsidR="009E66E9">
        <w:rPr>
          <w:rFonts w:cs="Arial"/>
        </w:rPr>
        <w:t xml:space="preserve">ωτών εκπαιδευτικών </w:t>
      </w:r>
      <w:r w:rsidRPr="005924A8">
        <w:rPr>
          <w:rFonts w:cs="Arial"/>
        </w:rPr>
        <w:t>που</w:t>
      </w:r>
      <w:r w:rsidRPr="0098358A">
        <w:rPr>
          <w:rFonts w:cs="Arial"/>
        </w:rPr>
        <w:t xml:space="preserve"> προσελήφθησαν στο πλαίσιο της εν λόγω Πράξης.</w:t>
      </w:r>
    </w:p>
    <w:p w:rsidR="003A65AA" w:rsidRPr="0098358A" w:rsidRDefault="003A65AA" w:rsidP="003A65AA">
      <w:pPr>
        <w:pStyle w:val="af4"/>
        <w:spacing w:before="120" w:after="120"/>
        <w:ind w:right="-57"/>
        <w:jc w:val="both"/>
        <w:rPr>
          <w:rFonts w:cs="Arial"/>
        </w:rPr>
      </w:pPr>
    </w:p>
    <w:p w:rsidR="00A975A6" w:rsidRDefault="00A975A6" w:rsidP="00D96514">
      <w:pPr>
        <w:pStyle w:val="a3"/>
        <w:tabs>
          <w:tab w:val="left" w:pos="1134"/>
        </w:tabs>
        <w:spacing w:after="120"/>
        <w:ind w:right="-6"/>
        <w:rPr>
          <w:rFonts w:asciiTheme="minorHAnsi" w:hAnsiTheme="minorHAnsi"/>
          <w:bCs w:val="0"/>
          <w:szCs w:val="24"/>
        </w:rPr>
      </w:pPr>
    </w:p>
    <w:p w:rsidR="00A975A6" w:rsidRDefault="00A975A6" w:rsidP="00D96514">
      <w:pPr>
        <w:pStyle w:val="a3"/>
        <w:tabs>
          <w:tab w:val="left" w:pos="1134"/>
        </w:tabs>
        <w:spacing w:after="120"/>
        <w:ind w:right="-6"/>
        <w:rPr>
          <w:rFonts w:asciiTheme="minorHAnsi" w:hAnsiTheme="minorHAnsi"/>
          <w:bCs w:val="0"/>
          <w:szCs w:val="24"/>
        </w:rPr>
      </w:pPr>
    </w:p>
    <w:p w:rsidR="00A975A6" w:rsidRPr="001432F1" w:rsidRDefault="00A975A6" w:rsidP="00D96514">
      <w:pPr>
        <w:pStyle w:val="a3"/>
        <w:tabs>
          <w:tab w:val="left" w:pos="1134"/>
        </w:tabs>
        <w:spacing w:after="120"/>
        <w:ind w:right="-6"/>
        <w:rPr>
          <w:rFonts w:asciiTheme="minorHAnsi" w:hAnsiTheme="minorHAnsi"/>
          <w:bCs w:val="0"/>
          <w:szCs w:val="24"/>
        </w:rPr>
      </w:pPr>
    </w:p>
    <w:p w:rsidR="00CA09E7" w:rsidRPr="001432F1" w:rsidRDefault="00CA09E7" w:rsidP="00D96514">
      <w:pPr>
        <w:pStyle w:val="a3"/>
        <w:tabs>
          <w:tab w:val="left" w:pos="1134"/>
        </w:tabs>
        <w:spacing w:after="120"/>
        <w:ind w:right="-6"/>
        <w:rPr>
          <w:rFonts w:asciiTheme="minorHAnsi" w:hAnsiTheme="minorHAnsi"/>
          <w:bCs w:val="0"/>
          <w:szCs w:val="24"/>
        </w:rPr>
      </w:pPr>
    </w:p>
    <w:p w:rsidR="00A975A6" w:rsidRDefault="00A975A6" w:rsidP="00D96514">
      <w:pPr>
        <w:pStyle w:val="a3"/>
        <w:tabs>
          <w:tab w:val="left" w:pos="1134"/>
        </w:tabs>
        <w:spacing w:after="120"/>
        <w:ind w:right="-6"/>
        <w:rPr>
          <w:rFonts w:asciiTheme="minorHAnsi" w:hAnsiTheme="minorHAnsi"/>
          <w:bCs w:val="0"/>
          <w:szCs w:val="24"/>
        </w:rPr>
      </w:pPr>
    </w:p>
    <w:p w:rsidR="00D96514" w:rsidRPr="00B43A47" w:rsidRDefault="00D96514" w:rsidP="00D96514">
      <w:pPr>
        <w:pStyle w:val="a3"/>
        <w:tabs>
          <w:tab w:val="left" w:pos="1134"/>
        </w:tabs>
        <w:spacing w:after="120"/>
        <w:ind w:right="-6"/>
        <w:rPr>
          <w:rFonts w:asciiTheme="minorHAnsi" w:hAnsiTheme="minorHAnsi"/>
          <w:szCs w:val="24"/>
        </w:rPr>
      </w:pPr>
      <w:r w:rsidRPr="001E5E24">
        <w:rPr>
          <w:rFonts w:asciiTheme="minorHAnsi" w:hAnsiTheme="minorHAnsi"/>
          <w:bCs w:val="0"/>
          <w:szCs w:val="24"/>
        </w:rPr>
        <w:lastRenderedPageBreak/>
        <w:t>Αποφασίζουμε</w:t>
      </w:r>
      <w:r w:rsidRPr="00B43A47">
        <w:rPr>
          <w:rFonts w:asciiTheme="minorHAnsi" w:hAnsiTheme="minorHAnsi"/>
          <w:szCs w:val="24"/>
        </w:rPr>
        <w:t xml:space="preserve"> </w:t>
      </w:r>
    </w:p>
    <w:p w:rsidR="00D96514" w:rsidRDefault="00D96514" w:rsidP="00D96514">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 xml:space="preserve">ην τοποθέτηση-διάθεση των </w:t>
      </w:r>
      <w:r w:rsidRPr="003A65AA">
        <w:rPr>
          <w:rFonts w:ascii="Calibri" w:hAnsi="Calibri" w:cs="Arial"/>
          <w:bCs/>
          <w:sz w:val="22"/>
          <w:szCs w:val="22"/>
          <w:lang w:eastAsia="en-US"/>
        </w:rPr>
        <w:t>κάτωθι εκπαιδευτικών</w:t>
      </w:r>
      <w:r w:rsidR="00961E51" w:rsidRPr="003A65AA">
        <w:rPr>
          <w:rFonts w:ascii="Calibri" w:hAnsi="Calibri" w:cs="Arial"/>
          <w:bCs/>
          <w:sz w:val="22"/>
          <w:szCs w:val="22"/>
          <w:lang w:eastAsia="en-US"/>
        </w:rPr>
        <w:t>/ΕΕΠ/ΕΒΠ</w:t>
      </w:r>
      <w:r w:rsidR="00961E51">
        <w:rPr>
          <w:rFonts w:ascii="Calibri" w:hAnsi="Calibri" w:cs="Arial"/>
          <w:bCs/>
          <w:sz w:val="22"/>
          <w:szCs w:val="22"/>
          <w:lang w:eastAsia="en-US"/>
        </w:rPr>
        <w:t xml:space="preserve"> </w:t>
      </w:r>
      <w:r w:rsidR="009D556F">
        <w:rPr>
          <w:rFonts w:ascii="Calibri" w:hAnsi="Calibri" w:cs="Arial"/>
          <w:bCs/>
          <w:sz w:val="22"/>
          <w:szCs w:val="22"/>
          <w:lang w:eastAsia="en-US"/>
        </w:rPr>
        <w:t xml:space="preserve"> </w:t>
      </w:r>
      <w:r w:rsidRPr="00243272">
        <w:rPr>
          <w:rFonts w:ascii="Calibri" w:hAnsi="Calibri" w:cs="Arial"/>
          <w:bCs/>
          <w:sz w:val="22"/>
          <w:szCs w:val="22"/>
          <w:lang w:eastAsia="en-US"/>
        </w:rPr>
        <w:t>στο</w:t>
      </w:r>
      <w:r>
        <w:rPr>
          <w:rFonts w:ascii="Calibri" w:hAnsi="Calibri" w:cs="Arial"/>
          <w:bCs/>
          <w:sz w:val="22"/>
          <w:szCs w:val="22"/>
          <w:lang w:eastAsia="en-US"/>
        </w:rPr>
        <w:t xml:space="preserve"> πλαίσιο της εν λόγω Πράξης ως εξής:</w:t>
      </w:r>
    </w:p>
    <w:p w:rsidR="00D96514" w:rsidRDefault="00D96514" w:rsidP="00D96514">
      <w:pPr>
        <w:ind w:left="102"/>
        <w:rPr>
          <w:rFonts w:ascii="Calibri" w:hAnsi="Calibri" w:cs="Arial"/>
          <w:bCs/>
          <w:sz w:val="22"/>
          <w:szCs w:val="22"/>
          <w:lang w:eastAsia="en-US"/>
        </w:rPr>
      </w:pPr>
    </w:p>
    <w:tbl>
      <w:tblPr>
        <w:tblStyle w:val="a7"/>
        <w:tblW w:w="5367" w:type="pct"/>
        <w:tblInd w:w="-510" w:type="dxa"/>
        <w:tblLayout w:type="fixed"/>
        <w:tblCellMar>
          <w:left w:w="57" w:type="dxa"/>
          <w:right w:w="57" w:type="dxa"/>
        </w:tblCellMar>
        <w:tblLook w:val="04A0"/>
      </w:tblPr>
      <w:tblGrid>
        <w:gridCol w:w="428"/>
        <w:gridCol w:w="1704"/>
        <w:gridCol w:w="1276"/>
        <w:gridCol w:w="851"/>
        <w:gridCol w:w="1418"/>
        <w:gridCol w:w="1278"/>
        <w:gridCol w:w="1414"/>
        <w:gridCol w:w="991"/>
        <w:gridCol w:w="1414"/>
      </w:tblGrid>
      <w:tr w:rsidR="00C54D52" w:rsidRPr="00CD4AF6" w:rsidTr="00C54D52">
        <w:trPr>
          <w:trHeight w:val="1449"/>
        </w:trPr>
        <w:tc>
          <w:tcPr>
            <w:tcW w:w="199"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791"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92"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95"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58" w:type="pct"/>
            <w:shd w:val="clear" w:color="auto" w:fill="D9D9D9" w:themeFill="background1" w:themeFillShade="D9"/>
            <w:vAlign w:val="center"/>
          </w:tcPr>
          <w:p w:rsidR="00D96514" w:rsidRDefault="00D96514" w:rsidP="00961E51">
            <w:pPr>
              <w:jc w:val="center"/>
              <w:rPr>
                <w:rFonts w:ascii="Calibri" w:hAnsi="Calibri" w:cs="Arial"/>
                <w:b/>
                <w:bCs/>
                <w:sz w:val="18"/>
                <w:szCs w:val="22"/>
                <w:lang w:eastAsia="en-US"/>
              </w:rPr>
            </w:pPr>
            <w:r>
              <w:rPr>
                <w:rFonts w:ascii="Calibri" w:hAnsi="Calibri" w:cs="Arial"/>
                <w:b/>
                <w:bCs/>
                <w:sz w:val="18"/>
                <w:szCs w:val="22"/>
                <w:lang w:eastAsia="en-US"/>
              </w:rPr>
              <w:t>ΑΝΑΠΛΗΡΩΤΗΣ</w:t>
            </w:r>
          </w:p>
          <w:p w:rsidR="00D96514" w:rsidRDefault="00D96514" w:rsidP="00961E51">
            <w:pPr>
              <w:jc w:val="center"/>
              <w:rPr>
                <w:rFonts w:ascii="Calibri" w:hAnsi="Calibri" w:cs="Arial"/>
                <w:b/>
                <w:bCs/>
                <w:sz w:val="18"/>
                <w:szCs w:val="22"/>
                <w:lang w:eastAsia="en-US"/>
              </w:rPr>
            </w:pPr>
            <w:r>
              <w:rPr>
                <w:rFonts w:ascii="Calibri" w:hAnsi="Calibri" w:cs="Arial"/>
                <w:b/>
                <w:bCs/>
                <w:sz w:val="18"/>
                <w:szCs w:val="22"/>
                <w:lang w:eastAsia="en-US"/>
              </w:rPr>
              <w:t>ΕΚΠΑΙΔΕΥΤΙΚΟΣ</w:t>
            </w:r>
          </w:p>
          <w:p w:rsidR="00961E51" w:rsidRDefault="00961E51" w:rsidP="00961E51">
            <w:pPr>
              <w:jc w:val="center"/>
              <w:rPr>
                <w:rFonts w:ascii="Calibri" w:hAnsi="Calibri" w:cs="Arial"/>
                <w:b/>
                <w:bCs/>
                <w:sz w:val="18"/>
                <w:szCs w:val="22"/>
                <w:lang w:eastAsia="en-US"/>
              </w:rPr>
            </w:pPr>
            <w:r>
              <w:rPr>
                <w:rFonts w:ascii="Calibri" w:hAnsi="Calibri" w:cs="Arial"/>
                <w:b/>
                <w:bCs/>
                <w:sz w:val="18"/>
                <w:szCs w:val="22"/>
                <w:lang w:eastAsia="en-US"/>
              </w:rPr>
              <w:t>ΕΕΠ</w:t>
            </w:r>
          </w:p>
          <w:p w:rsidR="00D96514" w:rsidRPr="00CD4AF6" w:rsidRDefault="00D96514" w:rsidP="006039B3">
            <w:pPr>
              <w:jc w:val="center"/>
              <w:rPr>
                <w:rFonts w:ascii="Calibri" w:hAnsi="Calibri" w:cs="Arial"/>
                <w:b/>
                <w:bCs/>
                <w:sz w:val="18"/>
                <w:szCs w:val="22"/>
                <w:lang w:eastAsia="en-US"/>
              </w:rPr>
            </w:pPr>
          </w:p>
        </w:tc>
        <w:tc>
          <w:tcPr>
            <w:tcW w:w="593"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656" w:type="pct"/>
            <w:shd w:val="clear" w:color="auto" w:fill="D9D9D9" w:themeFill="background1" w:themeFillShade="D9"/>
            <w:vAlign w:val="center"/>
          </w:tcPr>
          <w:p w:rsidR="00D96514" w:rsidRPr="00CD4AF6" w:rsidRDefault="00D96514" w:rsidP="00D96514">
            <w:pPr>
              <w:ind w:left="84"/>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460"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57" w:type="pct"/>
            <w:shd w:val="clear" w:color="auto" w:fill="D9D9D9" w:themeFill="background1" w:themeFillShade="D9"/>
            <w:vAlign w:val="center"/>
          </w:tcPr>
          <w:p w:rsidR="00D96514" w:rsidRPr="00CD4AF6" w:rsidRDefault="00D96514" w:rsidP="003563FB">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C54D52" w:rsidRPr="00CD4AF6" w:rsidTr="00C54D52">
        <w:trPr>
          <w:trHeight w:val="562"/>
        </w:trPr>
        <w:tc>
          <w:tcPr>
            <w:tcW w:w="199"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791" w:type="pct"/>
            <w:vAlign w:val="center"/>
          </w:tcPr>
          <w:p w:rsidR="00D96514" w:rsidRPr="00CD4AF6" w:rsidRDefault="00A975A6" w:rsidP="0029504E">
            <w:pPr>
              <w:jc w:val="center"/>
              <w:rPr>
                <w:rFonts w:ascii="Calibri" w:hAnsi="Calibri" w:cs="Arial"/>
                <w:bCs/>
                <w:sz w:val="18"/>
                <w:szCs w:val="22"/>
                <w:lang w:eastAsia="en-US"/>
              </w:rPr>
            </w:pPr>
            <w:r>
              <w:rPr>
                <w:rFonts w:ascii="Calibri" w:hAnsi="Calibri" w:cs="Arial"/>
                <w:bCs/>
                <w:sz w:val="18"/>
                <w:szCs w:val="22"/>
                <w:lang w:eastAsia="en-US"/>
              </w:rPr>
              <w:t>ΚΑΜΠΥΛΗ ΣΤΑΥΡΟΥΛΑ-ΓΑΛΙΝΗ</w:t>
            </w:r>
          </w:p>
        </w:tc>
        <w:tc>
          <w:tcPr>
            <w:tcW w:w="592" w:type="pct"/>
            <w:vAlign w:val="center"/>
          </w:tcPr>
          <w:p w:rsidR="00D96514" w:rsidRPr="00CD4AF6" w:rsidRDefault="00A975A6" w:rsidP="0029504E">
            <w:pPr>
              <w:jc w:val="center"/>
              <w:rPr>
                <w:rFonts w:ascii="Calibri" w:hAnsi="Calibri" w:cs="Arial"/>
                <w:bCs/>
                <w:sz w:val="18"/>
                <w:szCs w:val="22"/>
                <w:lang w:eastAsia="en-US"/>
              </w:rPr>
            </w:pPr>
            <w:r>
              <w:rPr>
                <w:rFonts w:ascii="Calibri" w:hAnsi="Calibri" w:cs="Arial"/>
                <w:bCs/>
                <w:sz w:val="18"/>
                <w:szCs w:val="22"/>
                <w:lang w:eastAsia="en-US"/>
              </w:rPr>
              <w:t>ΓΕΩΡΓΙΟΣ</w:t>
            </w:r>
          </w:p>
        </w:tc>
        <w:tc>
          <w:tcPr>
            <w:tcW w:w="395" w:type="pct"/>
            <w:vAlign w:val="center"/>
          </w:tcPr>
          <w:p w:rsidR="00D96514" w:rsidRPr="00CD4AF6" w:rsidRDefault="00A975A6" w:rsidP="0029504E">
            <w:pPr>
              <w:jc w:val="center"/>
              <w:rPr>
                <w:rFonts w:ascii="Calibri" w:hAnsi="Calibri" w:cs="Arial"/>
                <w:bCs/>
                <w:sz w:val="18"/>
                <w:szCs w:val="22"/>
                <w:lang w:eastAsia="en-US"/>
              </w:rPr>
            </w:pPr>
            <w:r>
              <w:rPr>
                <w:rFonts w:ascii="Calibri" w:hAnsi="Calibri" w:cs="Arial"/>
                <w:bCs/>
                <w:sz w:val="18"/>
                <w:szCs w:val="22"/>
                <w:lang w:eastAsia="en-US"/>
              </w:rPr>
              <w:t>ΠΕ25</w:t>
            </w:r>
          </w:p>
        </w:tc>
        <w:tc>
          <w:tcPr>
            <w:tcW w:w="658" w:type="pct"/>
            <w:vAlign w:val="center"/>
          </w:tcPr>
          <w:p w:rsidR="00D96514" w:rsidRPr="00CD4AF6" w:rsidRDefault="00A975A6" w:rsidP="0029504E">
            <w:pPr>
              <w:jc w:val="center"/>
              <w:rPr>
                <w:rFonts w:ascii="Calibri" w:hAnsi="Calibri" w:cs="Arial"/>
                <w:bCs/>
                <w:sz w:val="18"/>
                <w:szCs w:val="22"/>
                <w:lang w:eastAsia="en-US"/>
              </w:rPr>
            </w:pPr>
            <w:r>
              <w:rPr>
                <w:rFonts w:ascii="Calibri" w:hAnsi="Calibri" w:cs="Arial"/>
                <w:bCs/>
                <w:sz w:val="18"/>
                <w:szCs w:val="22"/>
                <w:lang w:eastAsia="en-US"/>
              </w:rPr>
              <w:t>Π.Ω.</w:t>
            </w:r>
          </w:p>
        </w:tc>
        <w:tc>
          <w:tcPr>
            <w:tcW w:w="593" w:type="pct"/>
            <w:vAlign w:val="center"/>
          </w:tcPr>
          <w:p w:rsidR="00D96514" w:rsidRPr="001432F1" w:rsidRDefault="001432F1" w:rsidP="0029504E">
            <w:pPr>
              <w:jc w:val="center"/>
              <w:rPr>
                <w:rFonts w:ascii="Calibri" w:hAnsi="Calibri" w:cs="Arial"/>
                <w:bCs/>
                <w:sz w:val="18"/>
                <w:szCs w:val="22"/>
                <w:lang w:eastAsia="en-US"/>
              </w:rPr>
            </w:pPr>
            <w:r>
              <w:rPr>
                <w:rFonts w:ascii="Calibri" w:hAnsi="Calibri" w:cs="Arial"/>
                <w:bCs/>
                <w:sz w:val="18"/>
                <w:szCs w:val="22"/>
                <w:lang w:val="en-US" w:eastAsia="en-US"/>
              </w:rPr>
              <w:t>2</w:t>
            </w:r>
            <w:r w:rsidRPr="001432F1">
              <w:rPr>
                <w:rFonts w:ascii="Calibri" w:hAnsi="Calibri" w:cs="Arial"/>
                <w:bCs/>
                <w:sz w:val="18"/>
                <w:szCs w:val="22"/>
                <w:vertAlign w:val="superscript"/>
                <w:lang w:eastAsia="en-US"/>
              </w:rPr>
              <w:t>Ο</w:t>
            </w:r>
            <w:r>
              <w:rPr>
                <w:rFonts w:ascii="Calibri" w:hAnsi="Calibri" w:cs="Arial"/>
                <w:bCs/>
                <w:sz w:val="18"/>
                <w:szCs w:val="22"/>
                <w:lang w:eastAsia="en-US"/>
              </w:rPr>
              <w:t xml:space="preserve"> ΓΥΜΝΑΣΙΟ ΣΕΡΡΩΝ</w:t>
            </w:r>
          </w:p>
        </w:tc>
        <w:tc>
          <w:tcPr>
            <w:tcW w:w="656" w:type="pct"/>
            <w:vAlign w:val="center"/>
          </w:tcPr>
          <w:p w:rsidR="00D96514"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25</w:t>
            </w:r>
          </w:p>
        </w:tc>
        <w:tc>
          <w:tcPr>
            <w:tcW w:w="460" w:type="pct"/>
            <w:vAlign w:val="center"/>
          </w:tcPr>
          <w:p w:rsidR="00D96514" w:rsidRPr="00CD4AF6" w:rsidRDefault="00D96514" w:rsidP="0029504E">
            <w:pPr>
              <w:pStyle w:val="af4"/>
              <w:spacing w:after="0" w:line="360" w:lineRule="auto"/>
              <w:ind w:left="223"/>
              <w:jc w:val="center"/>
              <w:rPr>
                <w:rFonts w:cs="Arial"/>
                <w:bCs/>
                <w:sz w:val="18"/>
              </w:rPr>
            </w:pPr>
          </w:p>
        </w:tc>
        <w:tc>
          <w:tcPr>
            <w:tcW w:w="657" w:type="pct"/>
            <w:vAlign w:val="center"/>
          </w:tcPr>
          <w:p w:rsidR="00D96514" w:rsidRPr="00CD4AF6" w:rsidRDefault="00D96514" w:rsidP="0029504E">
            <w:pPr>
              <w:pStyle w:val="af4"/>
              <w:spacing w:after="0" w:line="360" w:lineRule="auto"/>
              <w:ind w:left="361"/>
              <w:jc w:val="center"/>
              <w:rPr>
                <w:rFonts w:cs="Arial"/>
                <w:bCs/>
                <w:sz w:val="18"/>
              </w:rPr>
            </w:pPr>
          </w:p>
        </w:tc>
      </w:tr>
      <w:tr w:rsidR="00C54D52" w:rsidRPr="00CD4AF6" w:rsidTr="00C54D52">
        <w:trPr>
          <w:trHeight w:val="542"/>
        </w:trPr>
        <w:tc>
          <w:tcPr>
            <w:tcW w:w="199" w:type="pct"/>
            <w:vAlign w:val="center"/>
          </w:tcPr>
          <w:p w:rsidR="00D96514" w:rsidRPr="00CD4AF6" w:rsidRDefault="00D96514" w:rsidP="003563FB">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791" w:type="pct"/>
          </w:tcPr>
          <w:p w:rsidR="0029504E" w:rsidRDefault="0029504E" w:rsidP="0029504E">
            <w:pPr>
              <w:jc w:val="center"/>
              <w:rPr>
                <w:rFonts w:ascii="Calibri" w:hAnsi="Calibri" w:cs="Arial"/>
                <w:bCs/>
                <w:sz w:val="18"/>
                <w:szCs w:val="22"/>
                <w:lang w:eastAsia="en-US"/>
              </w:rPr>
            </w:pPr>
          </w:p>
          <w:p w:rsidR="00D96514"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ΚΕΧΑΓΙΑ ΧΡΥΣΑΝΘΗ</w:t>
            </w:r>
          </w:p>
        </w:tc>
        <w:tc>
          <w:tcPr>
            <w:tcW w:w="592" w:type="pct"/>
          </w:tcPr>
          <w:p w:rsidR="0029504E" w:rsidRDefault="0029504E" w:rsidP="0029504E">
            <w:pPr>
              <w:jc w:val="center"/>
              <w:rPr>
                <w:rFonts w:ascii="Calibri" w:hAnsi="Calibri" w:cs="Arial"/>
                <w:bCs/>
                <w:sz w:val="18"/>
                <w:szCs w:val="22"/>
                <w:lang w:eastAsia="en-US"/>
              </w:rPr>
            </w:pPr>
          </w:p>
          <w:p w:rsidR="00D96514"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ΑΘΑΝΑΣΙΟΣ</w:t>
            </w:r>
          </w:p>
        </w:tc>
        <w:tc>
          <w:tcPr>
            <w:tcW w:w="395" w:type="pct"/>
          </w:tcPr>
          <w:p w:rsidR="0029504E" w:rsidRDefault="0029504E" w:rsidP="0029504E">
            <w:pPr>
              <w:jc w:val="center"/>
              <w:rPr>
                <w:rFonts w:ascii="Calibri" w:hAnsi="Calibri" w:cs="Arial"/>
                <w:bCs/>
                <w:sz w:val="18"/>
                <w:szCs w:val="22"/>
                <w:lang w:eastAsia="en-US"/>
              </w:rPr>
            </w:pPr>
          </w:p>
          <w:p w:rsidR="00D96514"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ΠΕ25</w:t>
            </w:r>
          </w:p>
        </w:tc>
        <w:tc>
          <w:tcPr>
            <w:tcW w:w="658" w:type="pct"/>
          </w:tcPr>
          <w:p w:rsidR="0029504E" w:rsidRDefault="0029504E" w:rsidP="0029504E">
            <w:pPr>
              <w:jc w:val="center"/>
              <w:rPr>
                <w:rFonts w:ascii="Calibri" w:hAnsi="Calibri" w:cs="Arial"/>
                <w:bCs/>
                <w:sz w:val="18"/>
                <w:szCs w:val="22"/>
                <w:lang w:eastAsia="en-US"/>
              </w:rPr>
            </w:pPr>
          </w:p>
          <w:p w:rsidR="00D96514"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Π.Ω.</w:t>
            </w:r>
          </w:p>
        </w:tc>
        <w:tc>
          <w:tcPr>
            <w:tcW w:w="593" w:type="pct"/>
          </w:tcPr>
          <w:p w:rsidR="00D96514"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4</w:t>
            </w:r>
            <w:r w:rsidRPr="001432F1">
              <w:rPr>
                <w:rFonts w:ascii="Calibri" w:hAnsi="Calibri" w:cs="Arial"/>
                <w:bCs/>
                <w:sz w:val="18"/>
                <w:szCs w:val="22"/>
                <w:vertAlign w:val="superscript"/>
                <w:lang w:eastAsia="en-US"/>
              </w:rPr>
              <w:t>Ο</w:t>
            </w:r>
            <w:r>
              <w:rPr>
                <w:rFonts w:ascii="Calibri" w:hAnsi="Calibri" w:cs="Arial"/>
                <w:bCs/>
                <w:sz w:val="18"/>
                <w:szCs w:val="22"/>
                <w:lang w:eastAsia="en-US"/>
              </w:rPr>
              <w:t xml:space="preserve"> ΓΥΜΝΑΣΙΟ ΣΕΡΡΩΝ</w:t>
            </w:r>
          </w:p>
        </w:tc>
        <w:tc>
          <w:tcPr>
            <w:tcW w:w="656" w:type="pct"/>
          </w:tcPr>
          <w:p w:rsidR="00D96514" w:rsidRDefault="00D96514" w:rsidP="0029504E">
            <w:pPr>
              <w:jc w:val="center"/>
              <w:rPr>
                <w:rFonts w:ascii="Calibri" w:hAnsi="Calibri" w:cs="Arial"/>
                <w:bCs/>
                <w:sz w:val="18"/>
                <w:szCs w:val="22"/>
                <w:lang w:eastAsia="en-US"/>
              </w:rPr>
            </w:pPr>
          </w:p>
          <w:p w:rsidR="001432F1"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25</w:t>
            </w:r>
          </w:p>
        </w:tc>
        <w:tc>
          <w:tcPr>
            <w:tcW w:w="460" w:type="pct"/>
          </w:tcPr>
          <w:p w:rsidR="00D96514" w:rsidRPr="00CD4AF6" w:rsidRDefault="00D96514" w:rsidP="0029504E">
            <w:pPr>
              <w:jc w:val="center"/>
              <w:rPr>
                <w:rFonts w:ascii="Calibri" w:hAnsi="Calibri" w:cs="Arial"/>
                <w:bCs/>
                <w:sz w:val="18"/>
                <w:szCs w:val="22"/>
                <w:lang w:eastAsia="en-US"/>
              </w:rPr>
            </w:pPr>
          </w:p>
        </w:tc>
        <w:tc>
          <w:tcPr>
            <w:tcW w:w="657" w:type="pct"/>
          </w:tcPr>
          <w:p w:rsidR="00D96514" w:rsidRPr="00CD4AF6" w:rsidRDefault="00D96514" w:rsidP="0029504E">
            <w:pPr>
              <w:jc w:val="center"/>
              <w:rPr>
                <w:rFonts w:ascii="Calibri" w:hAnsi="Calibri" w:cs="Arial"/>
                <w:bCs/>
                <w:sz w:val="18"/>
                <w:szCs w:val="22"/>
                <w:lang w:eastAsia="en-US"/>
              </w:rPr>
            </w:pPr>
          </w:p>
        </w:tc>
      </w:tr>
      <w:tr w:rsidR="00C54D52" w:rsidRPr="00CD4AF6" w:rsidTr="00C54D52">
        <w:trPr>
          <w:trHeight w:val="564"/>
        </w:trPr>
        <w:tc>
          <w:tcPr>
            <w:tcW w:w="199" w:type="pct"/>
            <w:vAlign w:val="center"/>
          </w:tcPr>
          <w:p w:rsidR="0029504E" w:rsidRPr="00CD4AF6" w:rsidRDefault="0029504E" w:rsidP="003563FB">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791"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ΤΣΙΚΜΗ ΕΛΕΥΘΕΡΙΑ</w:t>
            </w:r>
          </w:p>
        </w:tc>
        <w:tc>
          <w:tcPr>
            <w:tcW w:w="592"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ΧΑΡΑΛΑΜΠΟΣ</w:t>
            </w:r>
          </w:p>
        </w:tc>
        <w:tc>
          <w:tcPr>
            <w:tcW w:w="395"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ΠΕ25</w:t>
            </w:r>
          </w:p>
        </w:tc>
        <w:tc>
          <w:tcPr>
            <w:tcW w:w="658" w:type="pct"/>
          </w:tcPr>
          <w:p w:rsidR="0029504E" w:rsidRDefault="0029504E" w:rsidP="0029504E">
            <w:pPr>
              <w:jc w:val="center"/>
              <w:rPr>
                <w:rFonts w:ascii="Calibri" w:hAnsi="Calibri" w:cs="Arial"/>
                <w:bCs/>
                <w:sz w:val="18"/>
                <w:szCs w:val="22"/>
                <w:lang w:eastAsia="en-US"/>
              </w:rPr>
            </w:pPr>
          </w:p>
          <w:p w:rsidR="0029504E" w:rsidRDefault="0029504E" w:rsidP="0029504E">
            <w:pPr>
              <w:jc w:val="center"/>
            </w:pPr>
            <w:r w:rsidRPr="001555F9">
              <w:rPr>
                <w:rFonts w:ascii="Calibri" w:hAnsi="Calibri" w:cs="Arial"/>
                <w:bCs/>
                <w:sz w:val="18"/>
                <w:szCs w:val="22"/>
                <w:lang w:eastAsia="en-US"/>
              </w:rPr>
              <w:t>Π.Ω.</w:t>
            </w:r>
          </w:p>
        </w:tc>
        <w:tc>
          <w:tcPr>
            <w:tcW w:w="593" w:type="pct"/>
          </w:tcPr>
          <w:p w:rsidR="0029504E" w:rsidRPr="00CD4AF6" w:rsidRDefault="001432F1" w:rsidP="001432F1">
            <w:pPr>
              <w:jc w:val="center"/>
              <w:rPr>
                <w:rFonts w:ascii="Calibri" w:hAnsi="Calibri" w:cs="Arial"/>
                <w:bCs/>
                <w:sz w:val="18"/>
                <w:szCs w:val="22"/>
                <w:lang w:eastAsia="en-US"/>
              </w:rPr>
            </w:pPr>
            <w:r w:rsidRPr="001432F1">
              <w:rPr>
                <w:rFonts w:ascii="Calibri" w:hAnsi="Calibri" w:cs="Arial"/>
                <w:bCs/>
                <w:sz w:val="18"/>
                <w:szCs w:val="22"/>
                <w:lang w:eastAsia="en-US"/>
              </w:rPr>
              <w:t>2</w:t>
            </w:r>
            <w:r w:rsidRPr="001432F1">
              <w:rPr>
                <w:rFonts w:ascii="Calibri" w:hAnsi="Calibri" w:cs="Arial"/>
                <w:bCs/>
                <w:sz w:val="18"/>
                <w:szCs w:val="22"/>
                <w:vertAlign w:val="superscript"/>
                <w:lang w:eastAsia="en-US"/>
              </w:rPr>
              <w:t>Ο</w:t>
            </w:r>
            <w:r>
              <w:rPr>
                <w:rFonts w:ascii="Calibri" w:hAnsi="Calibri" w:cs="Arial"/>
                <w:bCs/>
                <w:sz w:val="18"/>
                <w:szCs w:val="22"/>
                <w:lang w:eastAsia="en-US"/>
              </w:rPr>
              <w:t xml:space="preserve"> ΕΠΑ.Λ. ΣΕΡΡΩΝ</w:t>
            </w:r>
          </w:p>
        </w:tc>
        <w:tc>
          <w:tcPr>
            <w:tcW w:w="656" w:type="pct"/>
          </w:tcPr>
          <w:p w:rsidR="0029504E" w:rsidRDefault="0029504E" w:rsidP="0029504E">
            <w:pPr>
              <w:jc w:val="center"/>
              <w:rPr>
                <w:rFonts w:ascii="Calibri" w:hAnsi="Calibri" w:cs="Arial"/>
                <w:bCs/>
                <w:sz w:val="18"/>
                <w:szCs w:val="22"/>
                <w:lang w:eastAsia="en-US"/>
              </w:rPr>
            </w:pPr>
          </w:p>
          <w:p w:rsidR="001432F1"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25</w:t>
            </w:r>
          </w:p>
        </w:tc>
        <w:tc>
          <w:tcPr>
            <w:tcW w:w="460" w:type="pct"/>
          </w:tcPr>
          <w:p w:rsidR="0029504E" w:rsidRPr="00CD4AF6" w:rsidRDefault="0029504E" w:rsidP="0029504E">
            <w:pPr>
              <w:jc w:val="center"/>
              <w:rPr>
                <w:rFonts w:ascii="Calibri" w:hAnsi="Calibri" w:cs="Arial"/>
                <w:bCs/>
                <w:sz w:val="18"/>
                <w:szCs w:val="22"/>
                <w:lang w:eastAsia="en-US"/>
              </w:rPr>
            </w:pPr>
          </w:p>
        </w:tc>
        <w:tc>
          <w:tcPr>
            <w:tcW w:w="657" w:type="pct"/>
          </w:tcPr>
          <w:p w:rsidR="0029504E" w:rsidRPr="00CD4AF6" w:rsidRDefault="0029504E" w:rsidP="0029504E">
            <w:pPr>
              <w:jc w:val="center"/>
              <w:rPr>
                <w:rFonts w:ascii="Calibri" w:hAnsi="Calibri" w:cs="Arial"/>
                <w:bCs/>
                <w:sz w:val="18"/>
                <w:szCs w:val="22"/>
                <w:lang w:eastAsia="en-US"/>
              </w:rPr>
            </w:pPr>
          </w:p>
        </w:tc>
      </w:tr>
      <w:tr w:rsidR="00C54D52" w:rsidRPr="00CD4AF6" w:rsidTr="00C54D52">
        <w:trPr>
          <w:trHeight w:val="572"/>
        </w:trPr>
        <w:tc>
          <w:tcPr>
            <w:tcW w:w="199" w:type="pct"/>
            <w:vAlign w:val="center"/>
          </w:tcPr>
          <w:p w:rsidR="0029504E" w:rsidRPr="00CD4AF6" w:rsidRDefault="0029504E" w:rsidP="003563FB">
            <w:pPr>
              <w:jc w:val="center"/>
              <w:rPr>
                <w:rFonts w:ascii="Calibri" w:hAnsi="Calibri" w:cs="Arial"/>
                <w:bCs/>
                <w:sz w:val="18"/>
                <w:szCs w:val="22"/>
                <w:lang w:eastAsia="en-US"/>
              </w:rPr>
            </w:pPr>
            <w:r>
              <w:rPr>
                <w:rFonts w:ascii="Calibri" w:hAnsi="Calibri" w:cs="Arial"/>
                <w:bCs/>
                <w:sz w:val="18"/>
                <w:szCs w:val="22"/>
                <w:lang w:eastAsia="en-US"/>
              </w:rPr>
              <w:t>4</w:t>
            </w:r>
          </w:p>
        </w:tc>
        <w:tc>
          <w:tcPr>
            <w:tcW w:w="791"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ΓΙΑΝΝΑΚΟΥ ΝΑΥΣΙΚΑ</w:t>
            </w:r>
          </w:p>
        </w:tc>
        <w:tc>
          <w:tcPr>
            <w:tcW w:w="592"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ΙΩΑΝΝΗΣ</w:t>
            </w:r>
          </w:p>
        </w:tc>
        <w:tc>
          <w:tcPr>
            <w:tcW w:w="395"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ΠΕ25</w:t>
            </w:r>
          </w:p>
        </w:tc>
        <w:tc>
          <w:tcPr>
            <w:tcW w:w="658" w:type="pct"/>
          </w:tcPr>
          <w:p w:rsidR="0029504E" w:rsidRDefault="0029504E" w:rsidP="0029504E">
            <w:pPr>
              <w:jc w:val="center"/>
              <w:rPr>
                <w:rFonts w:ascii="Calibri" w:hAnsi="Calibri" w:cs="Arial"/>
                <w:bCs/>
                <w:sz w:val="18"/>
                <w:szCs w:val="22"/>
                <w:lang w:eastAsia="en-US"/>
              </w:rPr>
            </w:pPr>
          </w:p>
          <w:p w:rsidR="0029504E" w:rsidRDefault="0029504E" w:rsidP="0029504E">
            <w:pPr>
              <w:jc w:val="center"/>
            </w:pPr>
            <w:r w:rsidRPr="001555F9">
              <w:rPr>
                <w:rFonts w:ascii="Calibri" w:hAnsi="Calibri" w:cs="Arial"/>
                <w:bCs/>
                <w:sz w:val="18"/>
                <w:szCs w:val="22"/>
                <w:lang w:eastAsia="en-US"/>
              </w:rPr>
              <w:t>Π.Ω.</w:t>
            </w:r>
          </w:p>
        </w:tc>
        <w:tc>
          <w:tcPr>
            <w:tcW w:w="593" w:type="pct"/>
          </w:tcPr>
          <w:p w:rsidR="0029504E"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ΕΠΑ.Λ. ΝΙΓΡΙΤΑΣ</w:t>
            </w:r>
          </w:p>
        </w:tc>
        <w:tc>
          <w:tcPr>
            <w:tcW w:w="656" w:type="pct"/>
          </w:tcPr>
          <w:p w:rsidR="0029504E" w:rsidRDefault="0029504E" w:rsidP="0029504E">
            <w:pPr>
              <w:jc w:val="center"/>
              <w:rPr>
                <w:rFonts w:ascii="Calibri" w:hAnsi="Calibri" w:cs="Arial"/>
                <w:bCs/>
                <w:sz w:val="18"/>
                <w:szCs w:val="22"/>
                <w:lang w:eastAsia="en-US"/>
              </w:rPr>
            </w:pPr>
          </w:p>
          <w:p w:rsidR="001432F1"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25</w:t>
            </w:r>
          </w:p>
        </w:tc>
        <w:tc>
          <w:tcPr>
            <w:tcW w:w="460" w:type="pct"/>
          </w:tcPr>
          <w:p w:rsidR="0029504E" w:rsidRPr="00CD4AF6" w:rsidRDefault="0029504E" w:rsidP="0029504E">
            <w:pPr>
              <w:jc w:val="center"/>
              <w:rPr>
                <w:rFonts w:ascii="Calibri" w:hAnsi="Calibri" w:cs="Arial"/>
                <w:bCs/>
                <w:sz w:val="18"/>
                <w:szCs w:val="22"/>
                <w:lang w:eastAsia="en-US"/>
              </w:rPr>
            </w:pPr>
          </w:p>
        </w:tc>
        <w:tc>
          <w:tcPr>
            <w:tcW w:w="657" w:type="pct"/>
          </w:tcPr>
          <w:p w:rsidR="0029504E" w:rsidRPr="00CD4AF6" w:rsidRDefault="0029504E" w:rsidP="0029504E">
            <w:pPr>
              <w:jc w:val="center"/>
              <w:rPr>
                <w:rFonts w:ascii="Calibri" w:hAnsi="Calibri" w:cs="Arial"/>
                <w:bCs/>
                <w:sz w:val="18"/>
                <w:szCs w:val="22"/>
                <w:lang w:eastAsia="en-US"/>
              </w:rPr>
            </w:pPr>
          </w:p>
        </w:tc>
      </w:tr>
      <w:tr w:rsidR="00C54D52" w:rsidRPr="00CD4AF6" w:rsidTr="00C54D52">
        <w:trPr>
          <w:trHeight w:val="552"/>
        </w:trPr>
        <w:tc>
          <w:tcPr>
            <w:tcW w:w="199" w:type="pct"/>
            <w:vAlign w:val="center"/>
          </w:tcPr>
          <w:p w:rsidR="0029504E" w:rsidRDefault="0029504E" w:rsidP="003563FB">
            <w:pPr>
              <w:jc w:val="center"/>
              <w:rPr>
                <w:rFonts w:ascii="Calibri" w:hAnsi="Calibri" w:cs="Arial"/>
                <w:bCs/>
                <w:sz w:val="18"/>
                <w:szCs w:val="22"/>
                <w:lang w:eastAsia="en-US"/>
              </w:rPr>
            </w:pPr>
            <w:r>
              <w:rPr>
                <w:rFonts w:ascii="Calibri" w:hAnsi="Calibri" w:cs="Arial"/>
                <w:bCs/>
                <w:sz w:val="18"/>
                <w:szCs w:val="22"/>
                <w:lang w:eastAsia="en-US"/>
              </w:rPr>
              <w:t>5</w:t>
            </w:r>
          </w:p>
        </w:tc>
        <w:tc>
          <w:tcPr>
            <w:tcW w:w="791"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ΚΑΜΑΡΗ ΦΩΤΕΙΝΗ</w:t>
            </w:r>
          </w:p>
        </w:tc>
        <w:tc>
          <w:tcPr>
            <w:tcW w:w="592"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ΔΗΜΗΤΡΙΟΣ</w:t>
            </w:r>
          </w:p>
        </w:tc>
        <w:tc>
          <w:tcPr>
            <w:tcW w:w="395"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ΠΕ25</w:t>
            </w:r>
          </w:p>
        </w:tc>
        <w:tc>
          <w:tcPr>
            <w:tcW w:w="658" w:type="pct"/>
          </w:tcPr>
          <w:p w:rsidR="0029504E" w:rsidRDefault="0029504E" w:rsidP="0029504E">
            <w:pPr>
              <w:jc w:val="center"/>
              <w:rPr>
                <w:rFonts w:ascii="Calibri" w:hAnsi="Calibri" w:cs="Arial"/>
                <w:bCs/>
                <w:sz w:val="18"/>
                <w:szCs w:val="22"/>
                <w:lang w:eastAsia="en-US"/>
              </w:rPr>
            </w:pPr>
          </w:p>
          <w:p w:rsidR="0029504E" w:rsidRDefault="0029504E" w:rsidP="0029504E">
            <w:pPr>
              <w:jc w:val="center"/>
            </w:pPr>
            <w:r w:rsidRPr="001555F9">
              <w:rPr>
                <w:rFonts w:ascii="Calibri" w:hAnsi="Calibri" w:cs="Arial"/>
                <w:bCs/>
                <w:sz w:val="18"/>
                <w:szCs w:val="22"/>
                <w:lang w:eastAsia="en-US"/>
              </w:rPr>
              <w:t>Π.Ω.</w:t>
            </w:r>
          </w:p>
        </w:tc>
        <w:tc>
          <w:tcPr>
            <w:tcW w:w="593" w:type="pct"/>
          </w:tcPr>
          <w:p w:rsidR="0029504E"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ΓΥΜΝΑΣΙΟ ΚΟΙΜΗΣΗΣ</w:t>
            </w:r>
          </w:p>
        </w:tc>
        <w:tc>
          <w:tcPr>
            <w:tcW w:w="656" w:type="pct"/>
          </w:tcPr>
          <w:p w:rsidR="0029504E" w:rsidRDefault="0029504E" w:rsidP="0029504E">
            <w:pPr>
              <w:jc w:val="center"/>
              <w:rPr>
                <w:rFonts w:ascii="Calibri" w:hAnsi="Calibri" w:cs="Arial"/>
                <w:bCs/>
                <w:sz w:val="18"/>
                <w:szCs w:val="22"/>
                <w:lang w:eastAsia="en-US"/>
              </w:rPr>
            </w:pPr>
          </w:p>
          <w:p w:rsidR="001432F1"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25</w:t>
            </w:r>
          </w:p>
        </w:tc>
        <w:tc>
          <w:tcPr>
            <w:tcW w:w="460" w:type="pct"/>
          </w:tcPr>
          <w:p w:rsidR="0029504E" w:rsidRPr="00CD4AF6" w:rsidRDefault="0029504E" w:rsidP="0029504E">
            <w:pPr>
              <w:jc w:val="center"/>
              <w:rPr>
                <w:rFonts w:ascii="Calibri" w:hAnsi="Calibri" w:cs="Arial"/>
                <w:bCs/>
                <w:sz w:val="18"/>
                <w:szCs w:val="22"/>
                <w:lang w:eastAsia="en-US"/>
              </w:rPr>
            </w:pPr>
          </w:p>
        </w:tc>
        <w:tc>
          <w:tcPr>
            <w:tcW w:w="657" w:type="pct"/>
          </w:tcPr>
          <w:p w:rsidR="0029504E" w:rsidRPr="00CD4AF6" w:rsidRDefault="0029504E" w:rsidP="0029504E">
            <w:pPr>
              <w:jc w:val="center"/>
              <w:rPr>
                <w:rFonts w:ascii="Calibri" w:hAnsi="Calibri" w:cs="Arial"/>
                <w:bCs/>
                <w:sz w:val="18"/>
                <w:szCs w:val="22"/>
                <w:lang w:eastAsia="en-US"/>
              </w:rPr>
            </w:pPr>
          </w:p>
        </w:tc>
      </w:tr>
      <w:tr w:rsidR="00C54D52" w:rsidRPr="00CD4AF6" w:rsidTr="00C54D52">
        <w:trPr>
          <w:trHeight w:val="444"/>
        </w:trPr>
        <w:tc>
          <w:tcPr>
            <w:tcW w:w="199" w:type="pct"/>
            <w:vAlign w:val="center"/>
          </w:tcPr>
          <w:p w:rsidR="0029504E" w:rsidRDefault="0029504E" w:rsidP="003563FB">
            <w:pPr>
              <w:jc w:val="center"/>
              <w:rPr>
                <w:rFonts w:ascii="Calibri" w:hAnsi="Calibri" w:cs="Arial"/>
                <w:bCs/>
                <w:sz w:val="18"/>
                <w:szCs w:val="22"/>
                <w:lang w:eastAsia="en-US"/>
              </w:rPr>
            </w:pPr>
            <w:r>
              <w:rPr>
                <w:rFonts w:ascii="Calibri" w:hAnsi="Calibri" w:cs="Arial"/>
                <w:bCs/>
                <w:sz w:val="18"/>
                <w:szCs w:val="22"/>
                <w:lang w:eastAsia="en-US"/>
              </w:rPr>
              <w:t>6</w:t>
            </w:r>
          </w:p>
        </w:tc>
        <w:tc>
          <w:tcPr>
            <w:tcW w:w="791" w:type="pct"/>
          </w:tcPr>
          <w:p w:rsidR="00C54D52" w:rsidRDefault="00C54D52" w:rsidP="0029504E">
            <w:pPr>
              <w:jc w:val="center"/>
              <w:rPr>
                <w:rFonts w:ascii="Calibri" w:hAnsi="Calibri" w:cs="Arial"/>
                <w:bCs/>
                <w:sz w:val="18"/>
                <w:szCs w:val="22"/>
                <w:lang w:eastAsia="en-US"/>
              </w:rPr>
            </w:pPr>
          </w:p>
          <w:p w:rsidR="0029504E" w:rsidRDefault="0029504E" w:rsidP="0029504E">
            <w:pPr>
              <w:jc w:val="center"/>
              <w:rPr>
                <w:rFonts w:ascii="Calibri" w:hAnsi="Calibri" w:cs="Arial"/>
                <w:bCs/>
                <w:sz w:val="18"/>
                <w:szCs w:val="22"/>
                <w:lang w:eastAsia="en-US"/>
              </w:rPr>
            </w:pPr>
            <w:r>
              <w:rPr>
                <w:rFonts w:ascii="Calibri" w:hAnsi="Calibri" w:cs="Arial"/>
                <w:bCs/>
                <w:sz w:val="18"/>
                <w:szCs w:val="22"/>
                <w:lang w:eastAsia="en-US"/>
              </w:rPr>
              <w:t>ΠΑΡΑΣΚΕΥΟΠΟΥΛΟΣ ΠΑΝΑΓΙΩΤΗΣ</w:t>
            </w:r>
          </w:p>
        </w:tc>
        <w:tc>
          <w:tcPr>
            <w:tcW w:w="592" w:type="pct"/>
          </w:tcPr>
          <w:p w:rsidR="0029504E" w:rsidRDefault="0029504E" w:rsidP="0029504E">
            <w:pPr>
              <w:jc w:val="center"/>
              <w:rPr>
                <w:rFonts w:ascii="Calibri" w:hAnsi="Calibri" w:cs="Arial"/>
                <w:bCs/>
                <w:sz w:val="18"/>
                <w:szCs w:val="22"/>
                <w:lang w:eastAsia="en-US"/>
              </w:rPr>
            </w:pPr>
          </w:p>
          <w:p w:rsidR="0029504E" w:rsidRDefault="0029504E" w:rsidP="0029504E">
            <w:pPr>
              <w:jc w:val="center"/>
              <w:rPr>
                <w:rFonts w:ascii="Calibri" w:hAnsi="Calibri" w:cs="Arial"/>
                <w:bCs/>
                <w:sz w:val="18"/>
                <w:szCs w:val="22"/>
                <w:lang w:eastAsia="en-US"/>
              </w:rPr>
            </w:pPr>
            <w:r>
              <w:rPr>
                <w:rFonts w:ascii="Calibri" w:hAnsi="Calibri" w:cs="Arial"/>
                <w:bCs/>
                <w:sz w:val="18"/>
                <w:szCs w:val="22"/>
                <w:lang w:eastAsia="en-US"/>
              </w:rPr>
              <w:t>ΣΥΜΕΩΝ</w:t>
            </w:r>
          </w:p>
        </w:tc>
        <w:tc>
          <w:tcPr>
            <w:tcW w:w="395" w:type="pct"/>
          </w:tcPr>
          <w:p w:rsidR="0029504E" w:rsidRDefault="0029504E" w:rsidP="0029504E">
            <w:pPr>
              <w:jc w:val="center"/>
              <w:rPr>
                <w:rFonts w:ascii="Calibri" w:hAnsi="Calibri" w:cs="Arial"/>
                <w:bCs/>
                <w:sz w:val="18"/>
                <w:szCs w:val="22"/>
                <w:lang w:eastAsia="en-US"/>
              </w:rPr>
            </w:pPr>
          </w:p>
          <w:p w:rsidR="0029504E" w:rsidRPr="00CD4AF6" w:rsidRDefault="0029504E" w:rsidP="0029504E">
            <w:pPr>
              <w:jc w:val="center"/>
              <w:rPr>
                <w:rFonts w:ascii="Calibri" w:hAnsi="Calibri" w:cs="Arial"/>
                <w:bCs/>
                <w:sz w:val="18"/>
                <w:szCs w:val="22"/>
                <w:lang w:eastAsia="en-US"/>
              </w:rPr>
            </w:pPr>
            <w:r>
              <w:rPr>
                <w:rFonts w:ascii="Calibri" w:hAnsi="Calibri" w:cs="Arial"/>
                <w:bCs/>
                <w:sz w:val="18"/>
                <w:szCs w:val="22"/>
                <w:lang w:eastAsia="en-US"/>
              </w:rPr>
              <w:t>ΠΕ25</w:t>
            </w:r>
          </w:p>
        </w:tc>
        <w:tc>
          <w:tcPr>
            <w:tcW w:w="658" w:type="pct"/>
          </w:tcPr>
          <w:p w:rsidR="0029504E" w:rsidRDefault="0029504E" w:rsidP="0029504E">
            <w:pPr>
              <w:jc w:val="center"/>
              <w:rPr>
                <w:rFonts w:ascii="Calibri" w:hAnsi="Calibri" w:cs="Arial"/>
                <w:bCs/>
                <w:sz w:val="18"/>
                <w:szCs w:val="22"/>
                <w:lang w:eastAsia="en-US"/>
              </w:rPr>
            </w:pPr>
          </w:p>
          <w:p w:rsidR="0029504E" w:rsidRDefault="0029504E" w:rsidP="0029504E">
            <w:pPr>
              <w:jc w:val="center"/>
            </w:pPr>
            <w:r w:rsidRPr="001555F9">
              <w:rPr>
                <w:rFonts w:ascii="Calibri" w:hAnsi="Calibri" w:cs="Arial"/>
                <w:bCs/>
                <w:sz w:val="18"/>
                <w:szCs w:val="22"/>
                <w:lang w:eastAsia="en-US"/>
              </w:rPr>
              <w:t>Π.Ω.</w:t>
            </w:r>
          </w:p>
        </w:tc>
        <w:tc>
          <w:tcPr>
            <w:tcW w:w="593" w:type="pct"/>
          </w:tcPr>
          <w:p w:rsidR="0029504E"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ΓΥΜΝΑΣΙΟ ΜΑΥΡΟΘΑΛΑΣ-ΣΑΣ</w:t>
            </w:r>
          </w:p>
        </w:tc>
        <w:tc>
          <w:tcPr>
            <w:tcW w:w="656" w:type="pct"/>
          </w:tcPr>
          <w:p w:rsidR="0029504E" w:rsidRDefault="0029504E" w:rsidP="0029504E">
            <w:pPr>
              <w:jc w:val="center"/>
              <w:rPr>
                <w:rFonts w:ascii="Calibri" w:hAnsi="Calibri" w:cs="Arial"/>
                <w:bCs/>
                <w:sz w:val="18"/>
                <w:szCs w:val="22"/>
                <w:lang w:eastAsia="en-US"/>
              </w:rPr>
            </w:pPr>
          </w:p>
          <w:p w:rsidR="001432F1" w:rsidRPr="00CD4AF6" w:rsidRDefault="001432F1" w:rsidP="0029504E">
            <w:pPr>
              <w:jc w:val="center"/>
              <w:rPr>
                <w:rFonts w:ascii="Calibri" w:hAnsi="Calibri" w:cs="Arial"/>
                <w:bCs/>
                <w:sz w:val="18"/>
                <w:szCs w:val="22"/>
                <w:lang w:eastAsia="en-US"/>
              </w:rPr>
            </w:pPr>
            <w:r>
              <w:rPr>
                <w:rFonts w:ascii="Calibri" w:hAnsi="Calibri" w:cs="Arial"/>
                <w:bCs/>
                <w:sz w:val="18"/>
                <w:szCs w:val="22"/>
                <w:lang w:eastAsia="en-US"/>
              </w:rPr>
              <w:t>25</w:t>
            </w:r>
          </w:p>
        </w:tc>
        <w:tc>
          <w:tcPr>
            <w:tcW w:w="460" w:type="pct"/>
          </w:tcPr>
          <w:p w:rsidR="0029504E" w:rsidRPr="00CD4AF6" w:rsidRDefault="0029504E" w:rsidP="0029504E">
            <w:pPr>
              <w:jc w:val="center"/>
              <w:rPr>
                <w:rFonts w:ascii="Calibri" w:hAnsi="Calibri" w:cs="Arial"/>
                <w:bCs/>
                <w:sz w:val="18"/>
                <w:szCs w:val="22"/>
                <w:lang w:eastAsia="en-US"/>
              </w:rPr>
            </w:pPr>
          </w:p>
        </w:tc>
        <w:tc>
          <w:tcPr>
            <w:tcW w:w="657" w:type="pct"/>
          </w:tcPr>
          <w:p w:rsidR="0029504E" w:rsidRPr="00CD4AF6" w:rsidRDefault="0029504E" w:rsidP="0029504E">
            <w:pPr>
              <w:jc w:val="center"/>
              <w:rPr>
                <w:rFonts w:ascii="Calibri" w:hAnsi="Calibri" w:cs="Arial"/>
                <w:bCs/>
                <w:sz w:val="18"/>
                <w:szCs w:val="22"/>
                <w:lang w:eastAsia="en-US"/>
              </w:rPr>
            </w:pPr>
          </w:p>
        </w:tc>
      </w:tr>
    </w:tbl>
    <w:p w:rsidR="00D96514" w:rsidRPr="004250E0" w:rsidRDefault="00D96514" w:rsidP="00D96514">
      <w:pPr>
        <w:rPr>
          <w:rFonts w:ascii="Calibri" w:hAnsi="Calibri" w:cs="Arial"/>
          <w:b/>
          <w:sz w:val="22"/>
          <w:szCs w:val="22"/>
        </w:rPr>
      </w:pPr>
    </w:p>
    <w:p w:rsidR="00D96514" w:rsidRDefault="00D96514" w:rsidP="00D96514">
      <w:pPr>
        <w:tabs>
          <w:tab w:val="center" w:pos="9360"/>
        </w:tabs>
        <w:ind w:left="5220"/>
        <w:rPr>
          <w:rFonts w:ascii="Calibri" w:hAnsi="Calibri"/>
          <w:b/>
          <w:bCs/>
          <w:sz w:val="22"/>
          <w:szCs w:val="22"/>
        </w:rPr>
      </w:pPr>
    </w:p>
    <w:p w:rsidR="00D96514" w:rsidRPr="00E55C68" w:rsidRDefault="00D96514" w:rsidP="00D96514">
      <w:pPr>
        <w:spacing w:line="276" w:lineRule="auto"/>
        <w:ind w:left="28"/>
        <w:jc w:val="both"/>
        <w:rPr>
          <w:rFonts w:asciiTheme="minorHAnsi" w:hAnsiTheme="minorHAnsi" w:cs="Arial"/>
          <w:sz w:val="22"/>
          <w:szCs w:val="22"/>
        </w:rPr>
      </w:pPr>
    </w:p>
    <w:p w:rsidR="00D1159F" w:rsidRPr="00E55C68" w:rsidRDefault="00D1159F" w:rsidP="00D1159F">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 Διευθυντής</w:t>
      </w:r>
    </w:p>
    <w:p w:rsidR="00D1159F" w:rsidRPr="00E55C68" w:rsidRDefault="00D1159F" w:rsidP="00D1159F">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29504E">
        <w:rPr>
          <w:rFonts w:asciiTheme="minorHAnsi" w:hAnsiTheme="minorHAnsi" w:cs="Arial"/>
          <w:sz w:val="22"/>
          <w:szCs w:val="22"/>
        </w:rPr>
        <w:t>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rsidR="00D1159F" w:rsidRPr="00E55C68" w:rsidRDefault="00D1159F" w:rsidP="00D1159F">
      <w:pPr>
        <w:tabs>
          <w:tab w:val="center" w:pos="9360"/>
        </w:tabs>
        <w:spacing w:line="360" w:lineRule="auto"/>
        <w:ind w:left="4788"/>
        <w:jc w:val="center"/>
        <w:rPr>
          <w:rFonts w:asciiTheme="minorHAnsi" w:hAnsiTheme="minorHAnsi"/>
          <w:bCs/>
          <w:sz w:val="22"/>
          <w:szCs w:val="22"/>
        </w:rPr>
      </w:pPr>
    </w:p>
    <w:p w:rsidR="0029504E" w:rsidRDefault="0029504E" w:rsidP="00D1159F">
      <w:pPr>
        <w:tabs>
          <w:tab w:val="center" w:pos="9360"/>
        </w:tabs>
        <w:spacing w:line="360" w:lineRule="auto"/>
        <w:ind w:left="4788"/>
        <w:jc w:val="center"/>
        <w:rPr>
          <w:rFonts w:asciiTheme="minorHAnsi" w:hAnsiTheme="minorHAnsi"/>
          <w:bCs/>
          <w:sz w:val="22"/>
          <w:szCs w:val="22"/>
        </w:rPr>
      </w:pPr>
    </w:p>
    <w:p w:rsidR="0029504E" w:rsidRDefault="0029504E" w:rsidP="00D1159F">
      <w:pPr>
        <w:tabs>
          <w:tab w:val="center" w:pos="9360"/>
        </w:tabs>
        <w:spacing w:line="360" w:lineRule="auto"/>
        <w:ind w:left="4788"/>
        <w:jc w:val="center"/>
        <w:rPr>
          <w:rFonts w:asciiTheme="minorHAnsi" w:hAnsiTheme="minorHAnsi"/>
          <w:bCs/>
          <w:sz w:val="22"/>
          <w:szCs w:val="22"/>
        </w:rPr>
      </w:pPr>
    </w:p>
    <w:p w:rsidR="00E72ACC" w:rsidRPr="00F91F08" w:rsidRDefault="0029504E" w:rsidP="000C1585">
      <w:pPr>
        <w:tabs>
          <w:tab w:val="center" w:pos="9360"/>
        </w:tabs>
        <w:spacing w:line="360" w:lineRule="auto"/>
        <w:ind w:left="4788"/>
        <w:jc w:val="center"/>
        <w:rPr>
          <w:rFonts w:asciiTheme="minorHAnsi" w:hAnsiTheme="minorHAnsi" w:cs="Arial"/>
          <w:sz w:val="22"/>
          <w:szCs w:val="22"/>
        </w:rPr>
      </w:pPr>
      <w:r w:rsidRPr="00E55C68">
        <w:rPr>
          <w:rFonts w:asciiTheme="minorHAnsi" w:hAnsiTheme="minorHAnsi"/>
          <w:bCs/>
          <w:sz w:val="22"/>
          <w:szCs w:val="22"/>
        </w:rPr>
        <w:t xml:space="preserve"> </w:t>
      </w:r>
      <w:r>
        <w:rPr>
          <w:rFonts w:asciiTheme="minorHAnsi" w:hAnsiTheme="minorHAnsi"/>
          <w:bCs/>
          <w:sz w:val="22"/>
          <w:szCs w:val="22"/>
        </w:rPr>
        <w:t>Στυλιανός Δ. Ρίζος</w:t>
      </w:r>
      <w:bookmarkEnd w:id="0"/>
      <w:bookmarkEnd w:id="1"/>
      <w:bookmarkEnd w:id="2"/>
      <w:bookmarkEnd w:id="3"/>
      <w:bookmarkEnd w:id="4"/>
      <w:bookmarkEnd w:id="5"/>
    </w:p>
    <w:sectPr w:rsidR="00E72ACC" w:rsidRPr="00F91F08" w:rsidSect="000C1585">
      <w:footerReference w:type="even" r:id="rId10"/>
      <w:footerReference w:type="default" r:id="rId11"/>
      <w:pgSz w:w="11906" w:h="16838" w:code="9"/>
      <w:pgMar w:top="993"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2B" w:rsidRDefault="004B452B">
      <w:r>
        <w:separator/>
      </w:r>
    </w:p>
  </w:endnote>
  <w:endnote w:type="continuationSeparator" w:id="0">
    <w:p w:rsidR="004B452B" w:rsidRDefault="004B4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6" w:rsidRDefault="00CB5287" w:rsidP="007342F8">
    <w:pPr>
      <w:pStyle w:val="a5"/>
      <w:framePr w:wrap="around" w:vAnchor="text" w:hAnchor="margin" w:xAlign="right" w:y="1"/>
      <w:rPr>
        <w:rStyle w:val="a8"/>
      </w:rPr>
    </w:pPr>
    <w:r>
      <w:rPr>
        <w:rStyle w:val="a8"/>
      </w:rPr>
      <w:fldChar w:fldCharType="begin"/>
    </w:r>
    <w:r w:rsidR="00A975A6">
      <w:rPr>
        <w:rStyle w:val="a8"/>
      </w:rPr>
      <w:instrText xml:space="preserve">PAGE  </w:instrText>
    </w:r>
    <w:r>
      <w:rPr>
        <w:rStyle w:val="a8"/>
      </w:rPr>
      <w:fldChar w:fldCharType="end"/>
    </w:r>
  </w:p>
  <w:p w:rsidR="00A975A6" w:rsidRDefault="00A975A6"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85" w:rsidRDefault="000C1585">
    <w:pPr>
      <w:pStyle w:val="a5"/>
    </w:pPr>
    <w:r w:rsidRPr="000C1585">
      <w:rPr>
        <w:noProof/>
      </w:rPr>
      <w:drawing>
        <wp:inline distT="0" distB="0" distL="0" distR="0">
          <wp:extent cx="5926348" cy="680956"/>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9177"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2B" w:rsidRDefault="004B452B">
      <w:r>
        <w:separator/>
      </w:r>
    </w:p>
  </w:footnote>
  <w:footnote w:type="continuationSeparator" w:id="0">
    <w:p w:rsidR="004B452B" w:rsidRDefault="004B4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7">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8"/>
  </w:num>
  <w:num w:numId="3">
    <w:abstractNumId w:val="13"/>
  </w:num>
  <w:num w:numId="4">
    <w:abstractNumId w:val="39"/>
  </w:num>
  <w:num w:numId="5">
    <w:abstractNumId w:val="34"/>
  </w:num>
  <w:num w:numId="6">
    <w:abstractNumId w:val="14"/>
  </w:num>
  <w:num w:numId="7">
    <w:abstractNumId w:val="53"/>
  </w:num>
  <w:num w:numId="8">
    <w:abstractNumId w:val="30"/>
  </w:num>
  <w:num w:numId="9">
    <w:abstractNumId w:val="52"/>
  </w:num>
  <w:num w:numId="10">
    <w:abstractNumId w:val="35"/>
  </w:num>
  <w:num w:numId="11">
    <w:abstractNumId w:val="26"/>
  </w:num>
  <w:num w:numId="12">
    <w:abstractNumId w:val="25"/>
  </w:num>
  <w:num w:numId="13">
    <w:abstractNumId w:val="11"/>
  </w:num>
  <w:num w:numId="14">
    <w:abstractNumId w:val="6"/>
  </w:num>
  <w:num w:numId="15">
    <w:abstractNumId w:val="19"/>
  </w:num>
  <w:num w:numId="16">
    <w:abstractNumId w:val="21"/>
  </w:num>
  <w:num w:numId="17">
    <w:abstractNumId w:val="15"/>
  </w:num>
  <w:num w:numId="18">
    <w:abstractNumId w:val="44"/>
  </w:num>
  <w:num w:numId="19">
    <w:abstractNumId w:val="4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38"/>
  </w:num>
  <w:num w:numId="25">
    <w:abstractNumId w:val="16"/>
  </w:num>
  <w:num w:numId="26">
    <w:abstractNumId w:val="10"/>
  </w:num>
  <w:num w:numId="27">
    <w:abstractNumId w:val="51"/>
  </w:num>
  <w:num w:numId="28">
    <w:abstractNumId w:val="22"/>
  </w:num>
  <w:num w:numId="29">
    <w:abstractNumId w:val="36"/>
  </w:num>
  <w:num w:numId="30">
    <w:abstractNumId w:val="32"/>
  </w:num>
  <w:num w:numId="31">
    <w:abstractNumId w:val="42"/>
  </w:num>
  <w:num w:numId="32">
    <w:abstractNumId w:val="31"/>
  </w:num>
  <w:num w:numId="33">
    <w:abstractNumId w:val="45"/>
  </w:num>
  <w:num w:numId="34">
    <w:abstractNumId w:val="18"/>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5"/>
  </w:num>
  <w:num w:numId="39">
    <w:abstractNumId w:val="50"/>
  </w:num>
  <w:num w:numId="40">
    <w:abstractNumId w:val="27"/>
  </w:num>
  <w:num w:numId="41">
    <w:abstractNumId w:val="7"/>
  </w:num>
  <w:num w:numId="42">
    <w:abstractNumId w:val="47"/>
  </w:num>
  <w:num w:numId="43">
    <w:abstractNumId w:val="40"/>
  </w:num>
  <w:num w:numId="44">
    <w:abstractNumId w:val="29"/>
  </w:num>
  <w:num w:numId="45">
    <w:abstractNumId w:val="12"/>
  </w:num>
  <w:num w:numId="46">
    <w:abstractNumId w:val="8"/>
  </w:num>
  <w:num w:numId="47">
    <w:abstractNumId w:val="49"/>
  </w:num>
  <w:num w:numId="48">
    <w:abstractNumId w:val="37"/>
  </w:num>
  <w:num w:numId="49">
    <w:abstractNumId w:val="43"/>
  </w:num>
  <w:num w:numId="50">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5D1"/>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585"/>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2C18"/>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ECC"/>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2F1"/>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0F35"/>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50"/>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30B"/>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27E34"/>
    <w:rsid w:val="00231067"/>
    <w:rsid w:val="002319DF"/>
    <w:rsid w:val="002319FB"/>
    <w:rsid w:val="00231ABA"/>
    <w:rsid w:val="00231BE3"/>
    <w:rsid w:val="00231C1D"/>
    <w:rsid w:val="0023246E"/>
    <w:rsid w:val="00232E39"/>
    <w:rsid w:val="00232EE7"/>
    <w:rsid w:val="002331A7"/>
    <w:rsid w:val="00235074"/>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318F"/>
    <w:rsid w:val="002731E0"/>
    <w:rsid w:val="00273343"/>
    <w:rsid w:val="00274221"/>
    <w:rsid w:val="002746AC"/>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4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6C39"/>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2E36"/>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E94"/>
    <w:rsid w:val="003831A3"/>
    <w:rsid w:val="00383871"/>
    <w:rsid w:val="00383D8F"/>
    <w:rsid w:val="003846D9"/>
    <w:rsid w:val="00384757"/>
    <w:rsid w:val="003851FB"/>
    <w:rsid w:val="003855D1"/>
    <w:rsid w:val="003856F8"/>
    <w:rsid w:val="00385714"/>
    <w:rsid w:val="00385B9C"/>
    <w:rsid w:val="00385C82"/>
    <w:rsid w:val="00386C59"/>
    <w:rsid w:val="00386CB4"/>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59D"/>
    <w:rsid w:val="0040065D"/>
    <w:rsid w:val="0040212C"/>
    <w:rsid w:val="004023CC"/>
    <w:rsid w:val="004029FC"/>
    <w:rsid w:val="00403A14"/>
    <w:rsid w:val="00403E43"/>
    <w:rsid w:val="00404E53"/>
    <w:rsid w:val="004058A6"/>
    <w:rsid w:val="004059FD"/>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D45"/>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041"/>
    <w:rsid w:val="0043339E"/>
    <w:rsid w:val="00434117"/>
    <w:rsid w:val="00434449"/>
    <w:rsid w:val="00434655"/>
    <w:rsid w:val="00435737"/>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817"/>
    <w:rsid w:val="004B2939"/>
    <w:rsid w:val="004B302F"/>
    <w:rsid w:val="004B385A"/>
    <w:rsid w:val="004B3BB3"/>
    <w:rsid w:val="004B452B"/>
    <w:rsid w:val="004B4606"/>
    <w:rsid w:val="004B4CA4"/>
    <w:rsid w:val="004B502D"/>
    <w:rsid w:val="004B557D"/>
    <w:rsid w:val="004B5798"/>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A36"/>
    <w:rsid w:val="004D7170"/>
    <w:rsid w:val="004D7325"/>
    <w:rsid w:val="004D7F02"/>
    <w:rsid w:val="004E0707"/>
    <w:rsid w:val="004E0D84"/>
    <w:rsid w:val="004E0F24"/>
    <w:rsid w:val="004E197C"/>
    <w:rsid w:val="004E1B49"/>
    <w:rsid w:val="004E1CDD"/>
    <w:rsid w:val="004E2084"/>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43E"/>
    <w:rsid w:val="005366EC"/>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0A1"/>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4FC8"/>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9B3"/>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1D36"/>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79E"/>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BF0"/>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802"/>
    <w:rsid w:val="006A446C"/>
    <w:rsid w:val="006A4BF3"/>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CC"/>
    <w:rsid w:val="007832B4"/>
    <w:rsid w:val="00784180"/>
    <w:rsid w:val="00784EB8"/>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56BE"/>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532"/>
    <w:rsid w:val="0085660A"/>
    <w:rsid w:val="00856661"/>
    <w:rsid w:val="008566AD"/>
    <w:rsid w:val="0085700E"/>
    <w:rsid w:val="008578B8"/>
    <w:rsid w:val="00857B0B"/>
    <w:rsid w:val="00857D7F"/>
    <w:rsid w:val="00860469"/>
    <w:rsid w:val="00860950"/>
    <w:rsid w:val="008612C5"/>
    <w:rsid w:val="008621A8"/>
    <w:rsid w:val="008623FC"/>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2AA"/>
    <w:rsid w:val="00884A98"/>
    <w:rsid w:val="00884EB0"/>
    <w:rsid w:val="00885285"/>
    <w:rsid w:val="00885331"/>
    <w:rsid w:val="008856E4"/>
    <w:rsid w:val="00885880"/>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015"/>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4237"/>
    <w:rsid w:val="00934582"/>
    <w:rsid w:val="00934638"/>
    <w:rsid w:val="00934830"/>
    <w:rsid w:val="009349AC"/>
    <w:rsid w:val="00934D28"/>
    <w:rsid w:val="00936110"/>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19C9"/>
    <w:rsid w:val="009520A3"/>
    <w:rsid w:val="00952140"/>
    <w:rsid w:val="0095243F"/>
    <w:rsid w:val="00952728"/>
    <w:rsid w:val="009528D4"/>
    <w:rsid w:val="00952D65"/>
    <w:rsid w:val="009531B8"/>
    <w:rsid w:val="009537F2"/>
    <w:rsid w:val="00954449"/>
    <w:rsid w:val="009548E7"/>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6745"/>
    <w:rsid w:val="00986B24"/>
    <w:rsid w:val="0098763D"/>
    <w:rsid w:val="00990236"/>
    <w:rsid w:val="0099036C"/>
    <w:rsid w:val="00990693"/>
    <w:rsid w:val="009915B2"/>
    <w:rsid w:val="009918D0"/>
    <w:rsid w:val="00991D09"/>
    <w:rsid w:val="009922B1"/>
    <w:rsid w:val="0099268E"/>
    <w:rsid w:val="00992720"/>
    <w:rsid w:val="00992C35"/>
    <w:rsid w:val="00992F83"/>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759"/>
    <w:rsid w:val="00A17004"/>
    <w:rsid w:val="00A17828"/>
    <w:rsid w:val="00A17F11"/>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5A6"/>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6A81"/>
    <w:rsid w:val="00B6075F"/>
    <w:rsid w:val="00B607CB"/>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F"/>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66A"/>
    <w:rsid w:val="00BD4670"/>
    <w:rsid w:val="00BD4C27"/>
    <w:rsid w:val="00BD4F54"/>
    <w:rsid w:val="00BD53E2"/>
    <w:rsid w:val="00BD599C"/>
    <w:rsid w:val="00BD7210"/>
    <w:rsid w:val="00BE011B"/>
    <w:rsid w:val="00BE0832"/>
    <w:rsid w:val="00BE1330"/>
    <w:rsid w:val="00BE180C"/>
    <w:rsid w:val="00BE2C90"/>
    <w:rsid w:val="00BE2DAC"/>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47C9B"/>
    <w:rsid w:val="00C50C6F"/>
    <w:rsid w:val="00C50E59"/>
    <w:rsid w:val="00C51461"/>
    <w:rsid w:val="00C51D6A"/>
    <w:rsid w:val="00C52C93"/>
    <w:rsid w:val="00C5300A"/>
    <w:rsid w:val="00C5345A"/>
    <w:rsid w:val="00C53512"/>
    <w:rsid w:val="00C53A79"/>
    <w:rsid w:val="00C53B68"/>
    <w:rsid w:val="00C53DBC"/>
    <w:rsid w:val="00C54573"/>
    <w:rsid w:val="00C54D52"/>
    <w:rsid w:val="00C55682"/>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4F6"/>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9E7"/>
    <w:rsid w:val="00CA0B13"/>
    <w:rsid w:val="00CA123D"/>
    <w:rsid w:val="00CA132C"/>
    <w:rsid w:val="00CA1920"/>
    <w:rsid w:val="00CA1AC1"/>
    <w:rsid w:val="00CA1D0D"/>
    <w:rsid w:val="00CA1E73"/>
    <w:rsid w:val="00CA1F90"/>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287"/>
    <w:rsid w:val="00CB5963"/>
    <w:rsid w:val="00CB5B17"/>
    <w:rsid w:val="00CB629F"/>
    <w:rsid w:val="00CB68B2"/>
    <w:rsid w:val="00CB6A0D"/>
    <w:rsid w:val="00CB73F4"/>
    <w:rsid w:val="00CB776E"/>
    <w:rsid w:val="00CB797F"/>
    <w:rsid w:val="00CB7995"/>
    <w:rsid w:val="00CB7D4E"/>
    <w:rsid w:val="00CC015D"/>
    <w:rsid w:val="00CC041F"/>
    <w:rsid w:val="00CC0A92"/>
    <w:rsid w:val="00CC0ABF"/>
    <w:rsid w:val="00CC0C83"/>
    <w:rsid w:val="00CC1B46"/>
    <w:rsid w:val="00CC1F05"/>
    <w:rsid w:val="00CC2927"/>
    <w:rsid w:val="00CC2EDA"/>
    <w:rsid w:val="00CC301C"/>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C7AE1"/>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BA"/>
    <w:rsid w:val="00D13335"/>
    <w:rsid w:val="00D13407"/>
    <w:rsid w:val="00D13521"/>
    <w:rsid w:val="00D14336"/>
    <w:rsid w:val="00D14355"/>
    <w:rsid w:val="00D147AC"/>
    <w:rsid w:val="00D14878"/>
    <w:rsid w:val="00D14D8F"/>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091"/>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138"/>
    <w:rsid w:val="00D84343"/>
    <w:rsid w:val="00D84833"/>
    <w:rsid w:val="00D84983"/>
    <w:rsid w:val="00D84E7F"/>
    <w:rsid w:val="00D85124"/>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46E9"/>
    <w:rsid w:val="00D947B5"/>
    <w:rsid w:val="00D94845"/>
    <w:rsid w:val="00D94D42"/>
    <w:rsid w:val="00D94E6E"/>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25CB"/>
    <w:rsid w:val="00E22CBB"/>
    <w:rsid w:val="00E23460"/>
    <w:rsid w:val="00E238DB"/>
    <w:rsid w:val="00E23D89"/>
    <w:rsid w:val="00E2415B"/>
    <w:rsid w:val="00E2439D"/>
    <w:rsid w:val="00E244A0"/>
    <w:rsid w:val="00E24793"/>
    <w:rsid w:val="00E24C61"/>
    <w:rsid w:val="00E25354"/>
    <w:rsid w:val="00E261A1"/>
    <w:rsid w:val="00E268E9"/>
    <w:rsid w:val="00E27F05"/>
    <w:rsid w:val="00E3066C"/>
    <w:rsid w:val="00E30A3D"/>
    <w:rsid w:val="00E30EC0"/>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10F"/>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C24"/>
    <w:rsid w:val="00E97022"/>
    <w:rsid w:val="00E9703C"/>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54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47D"/>
    <w:rsid w:val="00F84F66"/>
    <w:rsid w:val="00F854CB"/>
    <w:rsid w:val="00F85D91"/>
    <w:rsid w:val="00F86231"/>
    <w:rsid w:val="00F8681F"/>
    <w:rsid w:val="00F86AB5"/>
    <w:rsid w:val="00F86FB5"/>
    <w:rsid w:val="00F87425"/>
    <w:rsid w:val="00F900BD"/>
    <w:rsid w:val="00F905A3"/>
    <w:rsid w:val="00F91575"/>
    <w:rsid w:val="00F9166A"/>
    <w:rsid w:val="00F917E5"/>
    <w:rsid w:val="00F91F08"/>
    <w:rsid w:val="00F9201C"/>
    <w:rsid w:val="00F9267B"/>
    <w:rsid w:val="00F929A3"/>
    <w:rsid w:val="00F93DDD"/>
    <w:rsid w:val="00F93DDF"/>
    <w:rsid w:val="00F941CB"/>
    <w:rsid w:val="00F947AC"/>
    <w:rsid w:val="00F94822"/>
    <w:rsid w:val="00F94BDD"/>
    <w:rsid w:val="00F94D42"/>
    <w:rsid w:val="00F94F4B"/>
    <w:rsid w:val="00F950E9"/>
    <w:rsid w:val="00F951F3"/>
    <w:rsid w:val="00F957F7"/>
    <w:rsid w:val="00F95A6B"/>
    <w:rsid w:val="00F95E37"/>
    <w:rsid w:val="00F95FE8"/>
    <w:rsid w:val="00F96424"/>
    <w:rsid w:val="00F96B67"/>
    <w:rsid w:val="00F9710D"/>
    <w:rsid w:val="00F97B27"/>
    <w:rsid w:val="00FA0051"/>
    <w:rsid w:val="00FA0BB6"/>
    <w:rsid w:val="00FA1AE0"/>
    <w:rsid w:val="00FA1F0F"/>
    <w:rsid w:val="00FA22CC"/>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979"/>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r="http://schemas.openxmlformats.org/officeDocument/2006/relationships" xmlns:w="http://schemas.openxmlformats.org/wordprocessingml/2006/main">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B98952-B3FA-4580-B7F1-EB6A9E1E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365</Words>
  <Characters>1977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2338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stauros</cp:lastModifiedBy>
  <cp:revision>12</cp:revision>
  <cp:lastPrinted>2020-08-28T09:24:00Z</cp:lastPrinted>
  <dcterms:created xsi:type="dcterms:W3CDTF">2020-08-21T10:19:00Z</dcterms:created>
  <dcterms:modified xsi:type="dcterms:W3CDTF">2020-08-28T11:46:00Z</dcterms:modified>
</cp:coreProperties>
</file>